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b40c" w14:textId="52d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Байзакского районного маслихата от 15 июля 2009 года № 19–9 "Об установлении повышенных тарифных ставок и должностных окладов гражданским служащим"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22 июня 2016 года № 4-7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25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утверждений правила ведения мониторинга нормативно–правовых актов", Байзакский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силы решения Байзакского районного маслихата от 15 июля 2009 года № 19–9 "Об установлении повышенных тарифных ставок и должностных окладов гражданским служащим" (зарегистрировано в реестре государственной регистрации нормативных правовых актов № 6–2–94, опубликованное в газете "Ауыл жаңалығы–Сельская новь" от 8 августа 2009 года № 72-73).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35"/>
        <w:gridCol w:w="4265"/>
      </w:tblGrid>
      <w:tr>
        <w:trPr>
          <w:trHeight w:val="30" w:hRule="atLeast"/>
        </w:trPr>
        <w:tc>
          <w:tcPr>
            <w:tcW w:w="7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               Ш. Ашим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