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16ef" w14:textId="8a41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30 мая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Постановления акимата Жамбылского района от 27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2016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декабря 2015 года в газете "Шұғыла-Радуга" № 140 (5500);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Постановления акимата Жамбылского района от 2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ноября 2015 года в газете "Шұғыла-Радуга" № 125 (5488);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Постановления акимата Жамбылского района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2629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мая 2015 года в газете "Шұғыла-Радуга" № 50-51 (5413-5414). В связи с отменой О занятости населения Закон Республики Казахстан от 23 января 2001 года Законом РК 06.04.2016 года № 482-V некоторых постановлении акимата Жамбылского района № 684 №655 №177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