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f167" w14:textId="8baf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25 апреля 2016 года №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некоторых постановлений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"Аппарат акима Шуского района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 указанного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Шуского района Аймамбетова Ербола Еркиновича.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 2016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Шуского районного акимата Жамбылской области от 24 февраля 2012 года "Об установлении квоты рабочих мест для инвалидов" № 41. (Зарегистрировано Шуским управлением юстиции Жамбылской области 15 марта 2012 года за </w:t>
      </w:r>
      <w:r>
        <w:rPr>
          <w:rFonts w:ascii="Times New Roman"/>
          <w:b w:val="false"/>
          <w:i w:val="false"/>
          <w:color w:val="000000"/>
          <w:sz w:val="28"/>
        </w:rPr>
        <w:t>№ 6-11-122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Шуского районного акимата Жамбылской области от 14 июля 2015 года "О наложении режима ограничения в связи с регистрацией болезни анаэробной энтеротоксемии среди животных овец и коз в Толебийском, Балуан Шолакском аульных, Бирликустемском сельском округах" № 264. (Зарегистрировано Департаментом юстиции Жамбылской области 23 июля 2015 года за </w:t>
      </w:r>
      <w:r>
        <w:rPr>
          <w:rFonts w:ascii="Times New Roman"/>
          <w:b w:val="false"/>
          <w:i w:val="false"/>
          <w:color w:val="000000"/>
          <w:sz w:val="28"/>
        </w:rPr>
        <w:t>№ 2700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Шуского районного акимата Жамбылской области от 21 декабря 2015 года "Об организации общественных работ на 2016 год" № 483. (Зарегистрировано Департаментом юстиции Жамбылской области 21 января 2016 года за </w:t>
      </w:r>
      <w:r>
        <w:rPr>
          <w:rFonts w:ascii="Times New Roman"/>
          <w:b w:val="false"/>
          <w:i w:val="false"/>
          <w:color w:val="000000"/>
          <w:sz w:val="28"/>
        </w:rPr>
        <w:t>№ 2912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Шуского районного акимата Жамбылской области от 21 декабря 2015 года "Об установлении квоты рабочих мест для лиц, состоящих на учете службы пробации уголовно-исполнительной инспекции, а также лиц. освобожденных из мест лишения свободы, и несовершеннолетних выпускников интернатных организаций" № 484. (Зарегистрировано Департаментом юстиции Жамбылской области 18 января 2016 года за </w:t>
      </w:r>
      <w:r>
        <w:rPr>
          <w:rFonts w:ascii="Times New Roman"/>
          <w:b w:val="false"/>
          <w:i w:val="false"/>
          <w:color w:val="000000"/>
          <w:sz w:val="28"/>
        </w:rPr>
        <w:t>№ 2904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Шуского районного акимата Жамбылской области от 10 февраля 2016 года "О внесении изменений и дополнений в постановление акимата Шуского района № 483 от 21 декабря 2015 года "Об организации общественных работ на 2016 год" № 62. (Зарегистрировано Департаментом юстиции Жамбылской области 2 марта 2016 года за </w:t>
      </w:r>
      <w:r>
        <w:rPr>
          <w:rFonts w:ascii="Times New Roman"/>
          <w:b w:val="false"/>
          <w:i w:val="false"/>
          <w:color w:val="000000"/>
          <w:sz w:val="28"/>
        </w:rPr>
        <w:t>№ 2957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