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baf8" w14:textId="276b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и социального развития Республики Казахстан от 17 апреля 2015 года № 235 "Об утверждении цен на услуги, реализуемые субъектом государственной монополии в сфере обязательного социального страхования  и пенсионного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января 2016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апреля 2015 года № 235 «Об утверждении цен на услуги, реализуемые субъектом государственной монополии в сфере обязательного социального страхования и пенсионного обеспечения» (зарегистрированный в Реестре государственной регистрации нормативных правовых актов Республики Казахстан за № 11073, опубликованный в информационно-правовой системе «Әділет» от 12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государственных закупок и активов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 и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марта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февраля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