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53ac" w14:textId="c505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совместного приказа Министра здравоохранения Республики Казахстан от 10 февраля 2009 года № 79, Министра образования и науки Республики Казахстан от 28 января 2009 года № 28, Министра труда и социальной зашиты населения Республики Казахстан от 28 января года № 28-п "Об утверждении Правил оценки и определения потребности в специальных социальных услугах" и совместногоприказа Министра здравоохранения Республики Казахстан от 18 марта 2010 года № 186, Министра образования и науки Республики Казахстан от 18 марта 2010 года № 125 и Министра труда и социальной защиты населения Республики Казахстан от 17 марта 2010 года № 89-п "О внесении изменений и дополнений в совместный приказ Министра здравоохранения Республики Казахстан от 10 февраля 2009 года № 79, Министра образования и науки Республики Казахстан от 28 января 2009 года № 28, Министра труда и социальной защиты населения Республики Казахстан от 28 января 2009 года № 28-п "Об утверждении Правил оценки и определения потребности в специальных социальных услугах"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здравоохранения Республики Казахстан от 19 февраля 2016 года № 133 и Министра образования и науки Республики Казахстан от 26 февраля 2016 года № 178.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10 февраля 2009 года № 79, Министра образования и науки Республики Казахстан от 28 января 2009 года № 28, Министра труда и социальной защиты населения Республики Казахстан от 28 января 2009 года № 28-п «Об утверждении Правил оценки и определения потребности в специальных социальных услугах» (зарегистрированный в Реестре государственной регистрации нормативных правовых актов за № 5560 и опубликованный в Собрании актов центральных исполнительных и иных центральных государственных органов Республики Казахстан за № 7, 2009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марта 2010 года № 186, Министра образования и науки Республики Казахстан от 18 марта 2010 года № 125 и Министра труда и социальной защиты населения Республики Казахстан от 17 марта 2010 года № 89-п «О внесении изменений и дополнений в совместный приказ Министра здравоохранения Республики Казахстан от 10 февраля 2009 года № 79, Министра образования и науки Республики Казахстан от 28 января 2009 года Ш 28, Министра труда и социальной защиты населения Республики Казахстан от 28 января 2009 года № 28-п «Об утверждении Правил оценки и определения потребности в специальных социальных услугах» (зарегистрированный в Реестре государственной регистрации нормативных правовых актов за № 6160 и опубликованный в Собрании актов центральных исполнительных и иных центральных государственных органов Республики Казахстан за № 12, 2009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социальных услуг Министерства здравоохранения и социального развития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копии настоящего приказа в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для опубликования в периодических печатных изданиях и информационно-правовой системе «Әділет», а также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совместного приказа на официальном интернет-ресурсе Министерства здравоохранения и социального развития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совместного приказа возложить на вице-министра здравоохранения и социального развития Республики Казахстан Жакупову С.К.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со дня введения в действие приказа Министра здравоохранения и социального развития Республики Казахстан «Об утверждении Правил оценки и определения потребности в специальных социальных услугах».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Е.Сагадиев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Т.Дуйсенов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