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8f12" w14:textId="8d48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труда и социальной защиты населения Республики Казахстан от 19 марта 2008 года № 72-п «Об утверждении Правил использования пенсионных выплат и государственных социальных пособий инвалидов, проживающих в государственных медико-социальных учреждениях»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11 апреля 2016 года № 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 пунктом 1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марта 2008 года № 72-п «Об утверждении Правил использования пенсионных выплат и государственных социальных пособий инвалидов, проживающих в государственных медико-социальных учреждениях» (зарегистрирован в Реестре государственной регистрации нормативных правовых актов под № 5193, опубликован в Собрании актов центральных исполнительных и иных центральных государственных органов Республики Казахстан за № 8 от 15 августа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для опубликования в периодических печатных изданиях и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официальном интернет-ресурсе Министерства здравоохранения и социального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Д. Акишев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апреля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