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71b5" w14:textId="e4b7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здравоохранения Республики Казахстан от 26 февраля 2014 года № 110 "Об утверждении квалификационных требований к категориям административных государственных должностей корпуса "Б" Комитета контроля медицинской и фармацевтической деятельности Министерства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апреля 2016 года № 306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февраля 2014 года №110 «Об утверждении квалификационных требований к категориям административных государственных должностей корпуса «Б» Комитета контроля медицинской и фармацевтической деятельности Министерства здравоохранения Республики Казахстан» (зарегистрирован в Реестре государственной регистрации нормативных правовых актов № 9266, опубликован в информационно-правовой системе «Әділет» 2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рабочих дней со дня его подписания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недельный срок со дня его подписания направление копии настоящего приказа в Министерство юстиции Республики Казахстан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В.А.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Донаков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мая 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