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c3fb" w14:textId="753c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исполняющего обязанности Министра образования и науки Республики Казахстан от 6 ноября 2015 года № 628 "Об утверждении критериев классификации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июня 2016 года № 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ноября 2015 года № 628 "Об утверждении критериев классификации высших учебных заведений" (зарегистрированный в Реестре государственной регистрации нормативных правовых актов под № 12285, опубликованный в информационно-правовой системе нормативных правовых актов «Әділет» от 23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Министерство юстиции Республики Казахстан, информационно-правовую систему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Е. Сагадиев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