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2203" w14:textId="0812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транспорта и коммуникаций Республики Казахстан,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транспорта и коммуникаций Республики Казахстан, Министерства по инвестициям и развитию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Дуйсенов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марта 2016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по инвестициям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2016 года № 224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Министерства транспорта и коммуникаций Республики Казахстан, Министерства по инвестициям и развитию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сентября 2013 года № 751 «Об утверждении профессионального стандарта «Организация перевозок и управление движением на транспорте» (зарегистрированный в Реестре государственной регистрации нормативных правовых актов № 8903, опубликованный 5 февраля 2014 года в газете «Казахстанская правда» № 24 (27645).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сентября 2013 года № 752 «Об утверждении профессионального стандарта «Техническое обслуживание, ремонт и эксплуатация автомобильного транспорта» (зарегистрированный в Реестре государственной регистрации нормативных правовых актов № 8910, опубликованный 25 февраля 2014 года в газете «Казахстанская правда» № 38 (27659).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сентября 2013 года № 753 «Об утверждении профессионального стандарта «Организация перевозок и управление движением на железнодорожном транспорте» (зарегистрированный в Реестре государственной регистрации нормативных правовых актов № 8911, опубликованный 29 мая 2014 года в газете «Казахстанская правда» № 104 (27725).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902 «Об утверждении профессионального стандарта «Экспедирование грузовых автомобильных перевозок» (зарегистрированный в Реестре государственной регистрации нормативных правовых актов № 8973, опубликованный 20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903 «Об утверждении профессионального стандарта «Организация диспетчерской деятельности при перевозке пассажиров автомобильным транспортом» (зарегистрированный в Реестре государственной регистрации нормативных правовых актов № 8966,2 опубликованный 17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ЛЬ 904 «Об утверждении профессионального стандарта «Обеспечение безопасности перевозочного процесса на автомобильном транспорте» (зарегистрированный в Реестре государственной регистрации нормативных правовых актов № 8967, опубликованный 17 февраля 2034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905 «Об утверждении профессионального стандарта «Контроль за техническим состоянием автомобильного транспорта» (зарегистрированный в Реестре государственной регистрации нормативных правовых актов № 8969,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906 «Об утверждении профессионального стандарта «Диагностика технического состояния автомобилей» (зарегистрированный в Реестре государственной регистрации нормативных правовых актов 8968,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916 «Об утверждении профессионального стандарта «Эксплуатация морского судна» (зарегистрированный в Реестре государственной регистрации нормативных правовых актов № 8976,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917 «Об утверждении профессионального стандарта «Эксплуатация судоходных гидротехнических сооружений» (зарегистрированный в Реестре государственной регистрации нормативных правовых актов № 9001, опубликованный 19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918 «Об утверждении профессионального стандарта «Содержание судоходных гидротехнических сооружений» (зарегистрированный в Реестре государственной регистрации нормативных правовых актов № 8979,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919 «Об утверждении профессионального стандарта «Управление морским судном» (зарегистрированный в Реестре государственной регистрации нормативных правовых актов № 8997, опубликованный 19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920 «Об утверждении профессионального стандарта «Капитан морского судна» (зарегистрированный в Реестре государственной регистрации нормативных правовых актов № 8980,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937 «Об утверждении профессионального стандарта «Приемка грузовых вагонов из ремонта» (зарегистрированный в Реестре государственной регистрации нормативных правовых актов № 8987,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938 «Об утверждении профессионального стандарта «Сохранность вагонного парка» (зарегистрированный в Реестре государственной регистрации нормативных правовых актов № 9000, опубликованный 19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939 «Об утверждении профессионального стандарта «Эксплуатация локомотивного парка» (зарегистрированный в Реестре государственной регистрации нормативных правовых актов № 8977,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940 «Об утверждении профессионального стандарта «Содержание и ремонт локомотивного парка» (зарегистрированный в Реестре государственной регистрации нормативных, правовых актов № 8981,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941 «Об утверждении профессионального стандарта «Диспетчерское регулирование движения поездов» (зарегистрированный в Реестре государственной регистрами нормативных правовых актов № 8998, опубликованный 24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942 «Об утверждении профессионального стандарта «Текущее содержание пути» (зарегистрированный в Реестре государственной регистрации нормативных правовых актов № 8984,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943 «Об утверждении Профессионального стандарта «Грузовая и коммерческая работа на железнодорожном транспорте» (зарегистрированный в Реестре государственной регистрации нормативных правовых актов № 8986,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944 «Об утверждении профессионального стандарта «Текущий ремонт и содержание искусственных сооружений на железнодорожной магистральной сети» (зарегистрированный в Реестре государственной регистрации нормативных правовых актов № 8985,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945 «Об утверждении профессионального стандарта «Эксплуатация и ремонт путевой техники» (зарегистрированный в Реестре государственной регистрации нормативных правовых актов № 8988, опубликованный 19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2013 года № 946 «Об утверждении профессионального стандарта «Подготовка грузовых вагонов к погрузке» (зарегистрированный н Реестре государственной регистрации нормативных правовых актов № 8983,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ноября 2013 года № 952 «Об утверждении профессионального стандарта «Организация работы железнодорожной станции» (зарегистрированный в Реестре государственной регистрации нормативных правовых актов № 8993, опубликованный 19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ноября 2013 года № 953 «Об утверждении профессионального стандарта «Организация движения поездов» (зарегистрированный в Реестре государственной регистрации нормативных правовых актов № 8999, опубликованный 19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ноября 2013 года № 954 «Об утверждении профессионального стандарта «Текущий отцепочный ремонт вагонов ТР-1 и ТР-2» (зарегистрированный в Реестре государственной регистрации нормативных правовых актов № 8982, опубликованный 21 февраля 2014 гада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29 ноября 2013 года № 960 «Об утверждении профессионального стандарта «Осмотр вагонов в техническом состоянии, безотцепочный ремонт» (зарегистрированный в Реестре государственном регистрации нормативных правовых актов № 8994, опубликованный 19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29 ноября 2013 года № 961 «Об утверждении профессионального стандарта «Организация сервисного обслуживания пассажиров железнодорожного транспорта» (зарегистрированный в Реестре государственной регистрации нормативных правовых актов № 8978, опубликованный 18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29 ноября 2013 года № 962 «Об утверждении профессионального стандарта «Осмотр и ремонт пассажирских вагонов» (зарегистрированный в Реестре государственной регистрации нормативных правовых актов № 8996, опубликованный 20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311 «Об утверждении профессионального стандарта «Организация технической эксплуатации автотранспортных средств» (зарегистрированный в Реестре государственной регистрации нормативных правовых актов № 10378, опубликованный 4 июля 2015 года в газете «Казахстанская правда» № 125 (28001).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исполняют обязанности Министра по инвестициям и развитию Республики Казахстан от 26 декабря 2014 года № 312 «Об утверждении профессионального стандарта «Техническая эксплуатация специальных и специализированных автотранспортных средств» (зарегистрированный в Реестре государственной регистрации нормативных правовых актов № 10387, (опубликованный 4 июля 2015 года в газете «Казахстанская правда» № 125 (28001).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313 «Об утверждении профессионального стандарта «Городской пассажирский автомобильный транспорт (зарегистрированный в Реестре государственной регистрации нормативных правовых актов № 10386, опубликованный 4 июля 2015 года в газете «Казахстанская правда» № 125 (28001)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314 «Об утверждении профессионального стандарта «Контроль перевозочного процесса на автомобильном транспорте» (зарегистрированный в Реестре государственной регистрации нормативных правовых актов № 10385, опубликованный 4 июля 2015 года газете «Казахстанская правда» № 125 (28001).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315 «Об утверждении профессионального стандарта «Ремонт и техническое обслуживание автотранспортных средств» (зарегистрированный в Реестре государственной регистрации нормативных правовых актов № 10384, опубликованный 4 июля 2015 года в газете «Казахстанская правда» № 125 (28001).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316 «Об утверждении профессионального стандарта «Деятельность транспортно-экспедиционных агентств на автомобильном транспорте» (зарегистрированный в Реестре государственной регистрации нормативных правовых актов № 10383 опубликованный 4 июля 2015 года в газете «Казахстанская правда» № 125 (28001).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