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94627" w14:textId="47946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Заместителя Премьер-Министра Республики Казахстан - Министра индустрии и новых технологий Республики Казахстан от 4 февраля 2013 года № 26 «Об утверждении Инструкции по ведению государственного кадастра техногенных минеральных образований»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11 апреля 2016 года № 362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21-1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 Министра Министра индустрии и новых технологий Республики Казахстан от 4 февраля 2013 года № 26 «Об утверждении Инструкции по ведению государственного кадастра техногенных минеральных образований» (зарегистрированный в Реестре государственной регистрации нормативных правовых приказов 28 февраля 2013 года под № 8348, опубликованный в газетах «Егемен Казакстан» 19 октября 2013 года № 235 (28174), «Казахстанская правда» от 19 октября 2013 года № 297 (27571), информационно-правовой системе «Әділет» 24 октября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геологии и недропользования Министерства по инвестициям и развитию Республики Казахстан (Нурабаев Б.К.)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недельный срок направление копии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периодических печатных изданиях, информационно-правовой системе «Әділет» и размещение на интернет-ресурсе Министерства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 по инвестициям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развитию Республики Казахстан            А. Рау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