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36d4" w14:textId="1133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транспорта и коммуникаций Республики Казахстан от 2 октября 2013 года № 775 "Об утверждении Инструкции по работе на интранет - портале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14 апреля 2016 года № 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 октября 2013 года № 775 «Об утверждении Инструкции по работе на интранет - портале государственных органов» (зарегистрированный в Реестре государственной регистрации нормативных правовых актов под № 8897» опубликованный 25 февраля 2014 года в газете «Казахстанская правда» № 38 (27659)).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н информации Министерства по инвестициям и развитию Республики Казахстан (Казангап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но инвестициям и развитию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настоящею приказа возложить на курирующего вице - 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                    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