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8961" w14:textId="8298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19 сентября 2012 года № 617 «Об утверждении Инструкции по обеспечению функционирования интранет-портала
государственных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по инвестициям и развитию Республики Казахстан от 14 апреля 2016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сентября 2013 года № 617 «Об утверждении Инструкции по обеспечению функционирования интранет- портала государственных органов» (зарегистрированный в Реестре государственной регистрации нормативных правовых актов под № 8023, опубликованный 23 января 2013 года в газете «Казахстанская правда» № 24-25 (27298-27299)).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