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fe2f0" w14:textId="80fe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по инвестициям и развитию Республики Казахстан от 17 октября 2014 года № 77 "Об утверждении Положения об Аэрокосмическом комитете Министерства по инвестициям и развитию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мая 2016 года № 453.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оборонной и аэрокосмической промышленности РК от 11.12.2017 </w:t>
      </w:r>
      <w:r>
        <w:rPr>
          <w:rFonts w:ascii="Times New Roman"/>
          <w:b w:val="false"/>
          <w:i w:val="false"/>
          <w:color w:val="ff0000"/>
          <w:sz w:val="28"/>
        </w:rPr>
        <w:t>№ 213/НҚ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17 октября 2014 года № 77 "Об утверждении Положения об Аэрокосмическом комитете Министерства по инвестициям и развитию Республики Казахстан" (зарегистрированный в Реестре государственной регистрации нормативных правовых актов за № 9829, опубликованный 17 ноября 2014 года в информационно-правовой системе "Әділет"),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Аэрокосмическом комитете Министерства по инвестициям и развитию Республики Казахстан, утвержденного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исключить;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9-1)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разрабатывает нормативы затрат на создание, эксплуатацию и развитие объектов космической инфраструктуры;";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21) и 22)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разрабатывает совместно с Министерством обороны Республики Казахстан порядок планирования космических съемок, получения, обработки и распространения данных дистанционного зондирования Земли из космоса национальным оператором космической системы дистанционного зондирования Земли;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совместно с Министерством обороны Республики Казахстан порядок организации и предоставления спутниковых навигационных услуг национальным оператором системы высокоточной спутниковой навигации;";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37-1), 37-2) следующего содержания: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"37-1) осуществляет совместно с уполномоченными органами в области использования и охраны водного фонда, водоснабжения, водоотведения, в области охраны окружающей среды, в области санитарно-эпидемиологического благополучия населения государственный мониторинг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37-2) организует функционирование системы наблюдений за состоянием окружающей среды на территориях, подверженных влиянию ракетно-космической деятельности комплекса "Байконур";".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по инвестициям и развитию Республики Казахстан (Шаймагамбетову Е.М.)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"Әділет", а также в Республиканский центр правовой информации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