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23a3" w14:textId="e212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Премьер-Министра Республики Казахстан - Министра индустрии и новых технологий Республики Казахстан от 18 апреля 2013 года № 126 "Об утверждении Инструкции о порядке предоставления геологических и (или) горных отводов для разведки и добычи полезных ископаемых и пользования недрами в иных целях"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15 июня 2016 года № 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Министра индустрии и новых технологий Республики Казахстан от 18 апреля 2013 года № 126 «Об утверждении Инструкции о порядке предоставления геологических и (или) горных отводов для разведки и добычи полезных ископаемых и пользования недрами в иных целях» (зарегистрированный в Реестре государственной регистрации нормативных правовых актов под № 8504, опубликованный 24 октября 2014 года в информационно-правовой системе «Әділет»).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по инвестициям и развитию Республики Казахстан (Нурабаев Б. 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изданиях,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                              Е. Хаиров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"__" _________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