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925a8" w14:textId="d5925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исполняющего обязанности Министра по инвестициям и развитию Республики Казахстан от 29 апреля 2015 года № 526 "Об утверждении Правил планирования космических съемок, получения, обработки и распространения данных дистанционного зондирования Земли национальным оператором космической системы дистанционного зондирования Земли"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29 июня 2016 года № 525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«О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29 апреля 2015 года № 526 «Об утверждении Правил планирования космических съемок, получения, обработки и распространения данных дистанционного зондирования Земли национальным оператором космической системы дистанционного зондирования Земли» (зарегистрированный в Реестре государственной регистрации нормативных правовых актов за № 11761, опубликованный 6 августа 2015 года в информационно-правовой системе «Әділет»).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Аэрокосмическому комитету Министерства по инвестициям и развитию Республики Казахстан (Шаймагамбетов Е.М.)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недельный срок направление копии настоящего приказа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в периодических печатных изданиях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Ж. Касымбек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К. Касымов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16 августа 2016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