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4eab" w14:textId="cba4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14 апреля 2015 года № 442 "Об утверждении Положения республиканского государственного учреждения "Комитет автомобильных дорог Министерства по инвестициям и развитию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 по инвестициям и развитию Республики Казахстан от 27 октября 2016 года № 750. Утратил силу приказом Министра по инвестициям и развитию Республики Казахстан от 8 ноября 2018 года № 774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08.11.2018 </w:t>
      </w:r>
      <w:r>
        <w:rPr>
          <w:rFonts w:ascii="Times New Roman"/>
          <w:b w:val="false"/>
          <w:i w:val="false"/>
          <w:color w:val="ff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14 апреля 2015 года № 442 "Об утверждении Положения республиканского государственного учреждения "Комитет автомобильных дорог Министерства по инвестициям и развитию Республики Казахстан", (зарегистрированный в Реестре государственной регистрации нормативных правовых актов за № 10914, опубликованный 12 мая 2015 года в Информационно-правовой системе "Әділет")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автомобильных дорог Министерства по инвестициям и развитию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Комитет имеет подведомственные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"Казахавтодор"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Республиканские государственные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"Акмолажоллаборатория"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"Актобежоллаборатория"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"Алматыжоллаборатория"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"Атыраужоллаборатория"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"Батысжоллаборатория"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"Жамбылжоллаборатория"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"Шыгысжоллаборатория"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"Карагандыжоллаборатория"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"Кызылордажоллаборатория"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"Костанайжоллаборатория"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"Мангистаужоллаборатория"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"Павлодаржоллаборатория"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"Солтүстiкжоллаборатория"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"Оңтүстiкжоллаборатория"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"Астанақалалықжолзертханасы"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"Алматықалалықжолзертханасы" Комитета автомобильных дорог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Акционерное общество: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"Казахстанский дорожный научно-исследовательский институт".".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(Пшембаев М.К.)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бумажном и электронном виде на официальное опубликование в периодические печатные издания и информационно-правовую систему "Әділет", а также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инвестициям и развитию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