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49d1" w14:textId="4364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октября 2014 года № 62 "Об утверждении положений государственного учреждения «Комитет экологического регулирования, контроля и государственной инспекции в нефтегазовом комплексе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энергетики Республики Казахстан от 25 июля 2016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2016 года № 409 «О некоторых вопросах Министерства энергетики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октября 2014 года № 62 «Об утверждении положений государственного учреждения «Комитет экологического регулирования, контроля и государственной инспекции в нефтегазовом комплексе Министерства энергетики Республики Казахстан» и его территориальных органов» (зарегистрированный в Реестре государственной регистрации нормативных правовых актов за № 9824, опубликованный 10 ноября 2014 года в информационно-правовой системе «Әділет»)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экологического регулирования, контроля и государственной инспекции в нефтегазовом комплексе Министерства энергетики Республики Казахстан»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территориальном органе – департаменте экологии соответствующей области, городов Астаны и Алматы Комитета экологического регулирования, контроля и государственной инспекции в нефтегазовом комплексе Министерства энергетики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Казахстан, территориальным органам – Департаментам экологии соответствующей области, городов Астаны и Алматы в установленном законодательством Республики Казахстан порядке принять все необходимые меры по реализации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энергетики Республики Казахстан и интернет-портале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Мирзагалиев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энергетики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2016 года № 341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энергетики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2014 года № 62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«Комитет экологического регулирования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контроля Министерства энергетики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«Комитет экологического регулирования и контроля Министерства энергетики Республики Казахстан» (далее – Комитет) является ведомством Министерства энергетики Республики Казахстан (далее – Министерство), осуществляющим функции экологического регулирования 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Ответственным секретарем Министерства по согласованию с Министром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г. Астана, район «Есиль», ул. Орынбор, дом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«Қазақстан Республикасы Энергетика министрлігінің Экологиялық реттеу және бақылау комитеті» республикалық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«Комитет экологического регулирования и контроля Министерства энергетики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Комитета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системы государственного регулирования в области охраны окружающей среды и государственного экологического контроля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государственной экологической экспертизы в соответствии с требованиями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организация, координация, нормирование эмиссий и осуществление выдачи экологических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экологического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Основные функции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государственной политики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регулятивные, реализационные и контрольные функции и участвуют в выполнении стратегических функций центрального исполнительного органа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нормативные правовые акты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контроль за деятельностью физических и юридических лиц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контрольные функции за деятельностью местных исполнительных органов по вопросам, относящимся к полномочиям ведомства;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международное сотрудничество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лицензирование или разрешительные процедуры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разрешительный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 государственную экологическую экспертизу в пределах своей компетенции, а также координирует деятельность по осуществлению экологической экспертизы в Республике Казахстан и осуществляет ее методическое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выдает разрешения на эмиссии в окружающую среду объектов в пределах компетенции и устанавливает в них лимиты на эмиссии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выдает комплексные экологические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выдачу лицензии, разрешения, договоров (контрактов) в области использования природных ресурсов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выдачу лицензии на выполнение работ и оказание услуг в области охраны окружающей среды (подвиды деятельности: природоохранное проектирование, нормирование для I категории хозяйственной и иной деятельности; экологический аудит для I категории хозяйственной и иной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выдает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решения о проведении обязательного экологического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организует ведение реестра наилучших доступных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ведет реестр экологически опасных технологий, техники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осуществляет государственный экологический контроль за соблюдением экологического законодательства Республики Казахстан, нормативов качества окружающей среды и экологических требований, в том числе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экологического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проведением комплекса мероприятий по улучшению земель, предотвращению и ликвидации последствий процессов, вызывающих деградацию земель,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строительстве и реконструкции предприятий, сооружений и иных объектов, обеспечивающих принятие мер по рекультивации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вводе в эксплуатацию и эксплуатации предприятий, сооружений и иных объектов в части выполнения запроектированных работ по рекультивации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выработки промышленных запасов полезных ископаемых или других нарушающих процессов и работ, в состояние, пригодное для дальнейшего использования их в соответствии с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месторождения и других объектов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консервацией и ликвидацией объектов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захоронения отходов и других материалов, консервации и демонтажа скважин и оборудования на континентальном шельфе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а также по вопросам охраны климата и озонового слоя Земли, в том числе при выпуске в эксплуатацию и эксплуатации транспортных и других передвижных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вводе в эксплуатацию предприятий, складировании и сжигании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строительстве, реконструкции, вводе в эксплуатацию и эксплуатации предприятий, сооружений и иных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по применению, хранению, транспортировке химических и биологических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санитарно-защитным зонам объектов, имеющих стационарные источники выбросов, сбросов загрязняющих веществ и размещающих отходы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радиационной обстановкой на территории Республики Казахстан, выполнением проектных решений по предупреждению загрязнения объектов окружающей среды радиоактивными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выполнении ее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представлении достоверной информации по вопросам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проведении морских научных исследований на континентальном шельфе Республики Казахстан; соблюдением правил трансграничной транспортировки опасных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технологиям, технике и 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условий, указанных в договоре аренды комплекса «Байконур» между Правительством Российской Федерации 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за охраной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объемом выбросов парниковых газов субъектами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за соблюдением законодательства Республики Казахстан в области охраны окружающей среды при производстве и обороте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требований к размещению отходов на полигонах и содержанию полигонов;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совершенствует деятельность служб лабораторно-аналитического контроля в системе органов государственного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составляет перечень общественных объединений, в уставе которых предусмотрены функции общественного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программы фоновых экологических исследований при проведении нефтяных операций в казахстанском секторе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осуществляет руководство деятельностью подведомственных организаций по планированию и проведению мероприятий по обеспечению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осуществляет иные полномочия, предусмотренные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в пределах своих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получает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об экспертных советах государственной экологической экспертизы, являющегося совещательным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реализации проектов государственных программ и прогнозов Республики Казахстан по вопросам охраны окружающей природной среды и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структурным подразделениям Министерства о разработке нормативных правовых актов, а также необходимости внесения в них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и осуществляет в пределах своей компетенции взаимодействие с международными экологическими организациями, иностранными юридическими лицами, участвует в межгосударственном сотрудничестве по выполнению принятых Республикой Казахстан соглашений и конвенций, экологических программ 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руководство по координации и контролю деятельности территориальных департаментов экологии;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права, установленные действующими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обязанности Комитета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разъяснение вопросов, входящих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сотрудниками Комитета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до сведения руководства Министерства или до правоохранительных органов о ставших известными случаях коррупционных правонарушений.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 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который назначается на должность и освобождается от должности Министром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Ответственным секретарем Министерства по представлению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Решения, принимаемые Комитетом, оформляются приказами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сотрудников Комитета, за исключением заместителей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сотрудников Комитета, заместителей руководителей территориальных органов – департаментов экологии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Ответственному секретарю Министерства об изменении структуры и штатной численности Комитета и его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определяет полномочия своих заместителей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отнесенные к его компетенции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Председателя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Документы, направляемые от имени Комитета в государственные органы и структурные подразделения Министерства по вопросам, входящим в компетенцию Комитета, подписываются Председателем, а в случае его отсутствия – лицом его замещающим. 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Комитет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Комитет имеет территориальные органы согласно перечню, приведенному в приложении к настоящему Положению.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осуществляются в соответствии с гражданским законодательством Республики Казахстан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республиканского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учреждения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«Комитет экологического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контроля Министерства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Республики Казахстан»    </w:t>
      </w:r>
    </w:p>
    <w:bookmarkEnd w:id="14"/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республиканских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
–территориальных органов, находящихся в ведении Комитета</w:t>
      </w:r>
      <w:r>
        <w:br/>
      </w:r>
      <w:r>
        <w:rPr>
          <w:rFonts w:ascii="Times New Roman"/>
          <w:b/>
          <w:i w:val="false"/>
          <w:color w:val="000000"/>
        </w:rPr>
        <w:t>
экологического регулирования и контроля Министерства энергетики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Республиканское государственное учреждение «Департамент экологии по городу Алматы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«Департамент экологии по Алматинской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«Департамент экологии по Атырауской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«Департамент экологии по Мангистауской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«Департамент экологии по Западно-Казахстанской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«Департамент экологии по Павлодарской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«Департамент экологии по Восточно-Казахстанской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«Департамент экологии по Жамбылской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«Департамент экологии по Акмолинской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«Департамент экологии по Северо-Казахстанской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«Департамент экологии по Южно-Казахстанской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«Департамент экологии по Карагандинской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«Департамент экологии по Актюбинской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«Департамент экологии по Костанайской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«Департамент экологии по Кызылординской области Комитета экологического регулирования и контроля Министерства энергетики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«Департамент экологии по городу Астана Комитета экологического регулирования и контроля Министерства энергетики Республики Казахстан».</w:t>
      </w:r>
    </w:p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2016 года № 341    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2014 года № 62   </w:t>
      </w:r>
    </w:p>
    <w:bookmarkEnd w:id="17"/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территориальном органе - департаменте</w:t>
      </w:r>
      <w:r>
        <w:br/>
      </w:r>
      <w:r>
        <w:rPr>
          <w:rFonts w:ascii="Times New Roman"/>
          <w:b/>
          <w:i w:val="false"/>
          <w:color w:val="000000"/>
        </w:rPr>
        <w:t>
экологиисоответствующей области,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Комитета экологического регулирования и контроля Министерства</w:t>
      </w:r>
      <w:r>
        <w:br/>
      </w:r>
      <w:r>
        <w:rPr>
          <w:rFonts w:ascii="Times New Roman"/>
          <w:b/>
          <w:i w:val="false"/>
          <w:color w:val="000000"/>
        </w:rPr>
        <w:t>
энергетики Республики Казахстан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Территориальным органом Комитета экологического регулирования и контроля Министерства энергетики Республики Казахстан (далее – Комитет) является Департамент экологии (далее – Департамент), который является государственным органом, осуществляющим функции экологического регулирования 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в установленном законодательством порядке издает акты в виде приказов.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энергетики Республики Казахстан по согласованию с Министром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территориального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«Қазақстан Республикасы Энергетика министрлігінің Экологиялық реттеу және бақылау комитетінің ____________________ бойынша экология департаменті» республикалық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«Департамент экологии по ____________________ Комитета экологического регулирования и контроля Министерства энергетики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Департамента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"/>
    <w:bookmarkStart w:name="z6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Департамента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государственного контроля в области охраны окружающей среды, соблюдения нормативов экологических требований при осуществлении хозяйственной деятельности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пределах своей компетенции координацию ведения производственного экологического контроля природопользователями;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сбора и распространения экологической информации и развитие системы просвещения в области охраны окружающей среды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и сотрудничество с общественными объединениями в области охраны окружающей среды,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на территориальном уровне проведения в пределах своей компетенции государственной экологической экспертизы, выдачи экологических разрешений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государственной политики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регулятивные, реализационные и контрольные функции и участвует в выполнении стратегических функций центрального исполнительного органа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деятельностью физических и юридических лиц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контрольные функции за деятельностью местных исполнительных органов по вопросам, относящимся к полномочиям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разрешительный контроль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участие в общественных слушаниях;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 государственную экологическую экспертизу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эмиссии в окружающую среду объектов в пределах компетенции и устанавливает в них лимиты на эмиссии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 выдачу лицензии, разрешения, договоров (контрактов) в области использования природных ресурсов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вносят предложения о проведении обязательного экологического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организует ведение реестра наилучших доступных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экологический контроль за соблюдением экологического законодательства Республики Казахстан, нормативов качества окружающей среды и экологических требований, в том числе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проведением комплекса мероприятий по улучшению земель, предотвращению и ликвидации последствий процессов, вызывающих деградацию земель,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строительстве и реконструкции предприятий, сооружений и иных объектов, обеспечивающих принятие мер по рекультивации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вводе в эксплуатацию и эксплуатации предприятий, сооружений и иных объектов в части выполнения запроектированных работ по рекультивации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выработки промышленных запасов полезных ископаемых или других нарушающих процессов и работ, в состояние, пригодное для дальнейшего использования их в соответствии с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месторождения и других объектов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консервацией и ликвидацией объектов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захоронения отходов и других материалов, консервации и демонтажа скважин и оборудования на континентальном шельфе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а также по вопросам охраны климата и озонового слоя Земли, в том числе при выпуске в эксплуатацию и эксплуатации транспортных и других передвижных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вводе в эксплуатацию предприятий, складировании и сжигании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строительстве, реконструкции, вводе в эксплуатацию и эксплуатации предприятий, сооружений и иных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по применению, хранению, транспортировке химических и биологических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санитарно-защитным зонам объектов, имеющих стационарные источники выбросов, сбросов загрязняющих веществ и размещающих отходы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радиационной обстановкой на территории Республики Казахстан, выполнением проектных решений по предупреждению загрязнения объектов окружающей среды радиоактивными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выполнении ее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представлении достоверной информации по вопросам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проведении морских научных исследований на континентальном шельфе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трансграничной транспортировки опасных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технологиям, технике и 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условий, указанных в договоре аренды комплекса «Байконур» между Правительством Российской Федерации 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охраной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контроль за объемом выбросов парниковых газов субъектами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контроль за соблюдением требований к размещению отходов на полигонах и содержанию полигонов;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совершенствует деятельность служб лабораторно-аналитического контроля в системе органов государственного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составляет перечень общественных объединений, в уставе которых предусмотрены функции общественного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полномочия, предусмотренные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в пределах своих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получает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об экспертных советах государственной экологической экспертизы, являющегося совещательным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установленные действующими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обязанности Департамента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разъяснение вопросов, входящих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работниками Департамента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до сведения руководства Комитета или до правоохранительных органов о ставших известными случаях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Работники Департамента, осуществляющие государственный экологический контроль, наделяются правами государственных экологических инспекторов согласно Экологического кодекса Республики Казахстан.</w:t>
      </w:r>
    </w:p>
    <w:bookmarkEnd w:id="22"/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возглавляет руководитель, назначаемый на должность и освобождаемый от должности по представлению Председателя Ответственным секретарем Министерства по согласованию с Министром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руководителя Департамента исполнение его обязанностей возлагается на Заместителя, либо на иного сотрудника Комитета и/или его территориального подразделения в установленном законодательством порядке Республики Казахстан, в соответствии с приказом Ответственного секретаря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оформляется приказом Ответственного секретаря Министерства энергетики Республики Казахстан по представлению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имеет Заместителя, назначаемого на должность и освобождаемого от должности по представлению Председателя Комитета Ответственным секретарем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Главные государственные экологические инспекторы соответствующих областей/городов Астана и Алматы являются Заместителями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своего заместителя и сотрудников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сотрудников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сотрудников Департамента, за исключением заместителя руководителя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коррупционным правонарушениям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Департамента в других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создает в установленном законодательством порядке эколого-экспертные комиссии, группы для проведения государственной экологической экспертизы, привлекает к участию в работе отечественных и зарубежных специалистов, а также имеет иные права и обязанности, предусмотренные экологическим законодательством Республики Казахстан для руководителей экспертных подразделений, осуществляющих государственную экологическую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 Департамента.</w:t>
      </w:r>
    </w:p>
    <w:bookmarkEnd w:id="24"/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25"/>
    <w:bookmarkStart w:name="z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имеет на праве оперативного управления обособленное имущество. Имущество Департамента формируется за счет имущества, переданного ему государством, в лице Министерства энергетики Республики Казахстан, и состоит из основных фондов и оборотных средств, а также иного имущества, стоимость которых отражается в балансе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 самостоятельно не отчуждает или иным способом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26"/>
    <w:bookmarkStart w:name="z7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27"/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Реорганизация и упразднение Департамента осуществляется в соответствии с гражданским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