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9f177" w14:textId="1c9f1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территориальных органов, находящихся в ведении Министерства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исполняющего обязанности Министра энергетики Республики Казахстан от 28 июля 2016 года № 347.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11) статьи 15 Закона Республики Казахстан "О государственном имуществе",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энергетики РК от 24.08.2023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"Западное межрегиональное управление государственной инспекции в нефтегазовом комплексе Министерства энергетики Республики Казахстан" согласно приложению 1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"Южное межрегиональное управление государственной инспекции в нефтегазовом комплексе Министерства энергетики Республики Казахстан" согласно приложению 2 к настоящему приказу.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обеспечить государственную регистрацию вышеуказанных республиканских государственных учреждений в органах юстиции, а также принять все необходимые меры по реализации настоящего приказа.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в установленном законодательством порядке обеспечить: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официальное опубликование в периодические печатные издания и информационно-правовую систему "Әділет" в течение десяти календарных дней,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в течение пяти рабочих дней;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интернет–ресурсе Министерства энергетики Республики Казахстан и интранет-портале государственных органов.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энергетики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2016 года № 347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"Западное межрегиональное управление государственной инспекции в нефтегазовом комплексе Министерства энергетики Республики Казахстан"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в редакции приказа Министра энергетики РК от 22.10.2018 </w:t>
      </w:r>
      <w:r>
        <w:rPr>
          <w:rFonts w:ascii="Times New Roman"/>
          <w:b w:val="false"/>
          <w:i w:val="false"/>
          <w:color w:val="ff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энергетики РК от 24.08.2023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"Западное межрегиональное управление государственной инспекции в нефтегазовом комплексе Министерства энергетики Республики Казахстан" (далее – Управление) является территориальным органом Министерства энергетики Республики Казахстан (далее – Министерство).</w:t>
      </w:r>
    </w:p>
    <w:bookmarkEnd w:id="9"/>
    <w:bookmarkStart w:name="z1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и иными нормативными правовыми актами, приказами Министра энергетики Республики Казахстан, а также настоящим Положением.</w:t>
      </w:r>
    </w:p>
    <w:bookmarkEnd w:id="10"/>
    <w:bookmarkStart w:name="z1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образца.</w:t>
      </w:r>
    </w:p>
    <w:bookmarkEnd w:id="11"/>
    <w:bookmarkStart w:name="z1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1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3"/>
    <w:bookmarkStart w:name="z1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лимит штатной численности Управления утверждаются в соответствии с действующим законодательством.</w:t>
      </w:r>
    </w:p>
    <w:bookmarkEnd w:id="14"/>
    <w:bookmarkStart w:name="z1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Управления:</w:t>
      </w:r>
    </w:p>
    <w:bookmarkEnd w:id="15"/>
    <w:bookmarkStart w:name="z1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Энергетика министрлігінің мұнай-газ кешеніндегі мемлекеттік инспекциясының батыс өңіраралық басқармасы" республикалық мемлекеттік мекемесі;</w:t>
      </w:r>
    </w:p>
    <w:bookmarkEnd w:id="16"/>
    <w:bookmarkStart w:name="z1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"Западное межрегиональное управление государственной инспекции в нефтегазовом комплексе Министерства энергетики Республики Казахстан";</w:t>
      </w:r>
    </w:p>
    <w:bookmarkEnd w:id="17"/>
    <w:bookmarkStart w:name="z1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Республика Казахстан, 060011, город Атырау, проспект Абулхайыр хана, 38.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энергетики РК от 10.11.2020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Учредительным документом Управления является настоящее Положение. </w:t>
      </w:r>
    </w:p>
    <w:bookmarkEnd w:id="19"/>
    <w:bookmarkStart w:name="z1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за счет средств республиканского бюджета.</w:t>
      </w:r>
    </w:p>
    <w:bookmarkEnd w:id="20"/>
    <w:bookmarkStart w:name="z1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21"/>
    <w:bookmarkStart w:name="z1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2"/>
    <w:bookmarkStart w:name="z1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Управления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энергетики РК от 24.08.2023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реализация и обеспечение государственной политики в сферах недропользования в части касающейся углеводородов и добычи урана, нефтегазовой, нефтегазохимической промышленности, транспортировки углеводородов, производства отдельных видов нефтепродуктов, газа и газоснабжения, магистрального трубопровода.</w:t>
      </w:r>
    </w:p>
    <w:bookmarkEnd w:id="24"/>
    <w:bookmarkStart w:name="z1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5"/>
    <w:bookmarkStart w:name="z1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в установленном законодательством порядке осуществляет следующие функции:</w:t>
      </w:r>
    </w:p>
    <w:bookmarkEnd w:id="26"/>
    <w:bookmarkStart w:name="z1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в пределах своей компетенции соблюдение законов и иных нормативных правовых актов Республики Казахстан в области национальной безопасности, защиты государственных секретов, гражданской защиты, мобилизационной подготовки и мобилизации, по противодействию коррупции; </w:t>
      </w:r>
    </w:p>
    <w:bookmarkEnd w:id="27"/>
    <w:bookmarkStart w:name="z1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составляет и представляет Департаменту государственного контроля в сферах углеводородов и недропользования Министерства в установленном порядке отчетные данные, информацию о деятельности в сферах недропользования, углеводородов, газа и газоснабжения;</w:t>
      </w:r>
    </w:p>
    <w:bookmarkEnd w:id="28"/>
    <w:bookmarkStart w:name="z1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разрешительный контроль;</w:t>
      </w:r>
    </w:p>
    <w:bookmarkEnd w:id="29"/>
    <w:bookmarkStart w:name="z1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государственный контроль в следующих сферах:</w:t>
      </w:r>
    </w:p>
    <w:bookmarkEnd w:id="30"/>
    <w:bookmarkStart w:name="z1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соблюдением требований законодательства Республики Казахстан о недрах и недропользовании при проведении операций по недропользованию по углеводородам и добыче урана;</w:t>
      </w:r>
    </w:p>
    <w:bookmarkEnd w:id="31"/>
    <w:bookmarkStart w:name="z1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соблюдением недропользователями порядка приобретения товаров, работ и услуг при проведении операций по разведке и (или) добыче углеводородов;</w:t>
      </w:r>
    </w:p>
    <w:bookmarkEnd w:id="32"/>
    <w:bookmarkStart w:name="z1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соблюдением недропользователями порядка приобретения товаров, работ и услуг при проведении операций по добыче урана;</w:t>
      </w:r>
    </w:p>
    <w:bookmarkEnd w:id="33"/>
    <w:bookmarkStart w:name="z1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производством отдельных видов нефтепродуктов;</w:t>
      </w:r>
    </w:p>
    <w:bookmarkEnd w:id="34"/>
    <w:bookmarkStart w:name="z1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соблюдением законодательства Республики Казахстан о магистральном трубопроводе в пределах своей компетенций;</w:t>
      </w:r>
    </w:p>
    <w:bookmarkEnd w:id="35"/>
    <w:bookmarkStart w:name="z1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газа и газоснабжения;</w:t>
      </w:r>
    </w:p>
    <w:bookmarkEnd w:id="36"/>
    <w:bookmarkStart w:name="z1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соблюдением положений проектных документов в сферах недропользования в части касающейся углеводородов и добычи урана;</w:t>
      </w:r>
    </w:p>
    <w:bookmarkEnd w:id="37"/>
    <w:bookmarkStart w:name="z1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рациональным и комплексным использованием недр при добыче урана;</w:t>
      </w:r>
    </w:p>
    <w:bookmarkEnd w:id="38"/>
    <w:bookmarkStart w:name="z1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контроль за соблюдением недропользователями условий контрактов на недропользование, в том числе соглашений о разделе продукции;</w:t>
      </w:r>
    </w:p>
    <w:bookmarkEnd w:id="39"/>
    <w:bookmarkStart w:name="z1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размер ущерба, причиненного вследствие нарушения требований по рациональному и комплексному использованию недр в установленном порядке;</w:t>
      </w:r>
    </w:p>
    <w:bookmarkEnd w:id="40"/>
    <w:bookmarkStart w:name="z1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составляет предписание об устранении выявленных нарушений по результатам профилактического контроля и надзора с посещением субъекта (объекта) контроля и надзора в соответствии с Предпринимательским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1"/>
    <w:bookmarkStart w:name="z1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государственный контроль в форме проверки и профилактического контроля в регулируемых сферах в соответствии с Предпринимательским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2"/>
    <w:bookmarkStart w:name="z1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исполнение утвержденных полугодовых списков проведения профилактического контроля и надзора с посещением субъекта (объекта) контроля в регулируемых сферах;</w:t>
      </w:r>
    </w:p>
    <w:bookmarkEnd w:id="43"/>
    <w:bookmarkStart w:name="z1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приемку работ по ликвидации и консервации объектов недропользования по их завершению в пределах подконтрольной территории;</w:t>
      </w:r>
    </w:p>
    <w:bookmarkEnd w:id="44"/>
    <w:bookmarkStart w:name="z1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производство и рассматривает дела об административных правонарушениях в пределах компетенции, установленной законодательными актами Республики Казахстан;</w:t>
      </w:r>
    </w:p>
    <w:bookmarkEnd w:id="45"/>
    <w:bookmarkStart w:name="z1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разработке нормативных правовых актов и нормативных технических документов Управления, а также в разработке и реализации государственных и отраслевых программ в пределах своей компетенции;</w:t>
      </w:r>
    </w:p>
    <w:bookmarkEnd w:id="46"/>
    <w:bookmarkStart w:name="z1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правовой мониторинг нормативных правовых актов, и по результатам правового мониторинга своевременно направляет предложения по внесению в них изменений и (или) дополнений или признанию их утратившими силу в Министерство;</w:t>
      </w:r>
    </w:p>
    <w:bookmarkEnd w:id="47"/>
    <w:bookmarkStart w:name="z1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направляет на согласование в Департамент государственного контроля в сферах углеводородов и недропользования Министерства энергетики Республики Казахстан потребность в товарах, работах и услуг, необходимых для содержания и осуществления деятельности в пределах своей компетенции; </w:t>
      </w:r>
    </w:p>
    <w:bookmarkEnd w:id="48"/>
    <w:bookmarkStart w:name="z1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предоставляет в Департамент бюджета и финансовых процедур технические спецификации на приобретение товаров, работ и услуг, необходимых для обеспечения деятельности в пределах своей компетенции;</w:t>
      </w:r>
    </w:p>
    <w:bookmarkEnd w:id="49"/>
    <w:bookmarkStart w:name="z1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подписывает договоры о государственных закупках на приобретение товаров, работ и услуг, необходимых для содержания и осуществления деятельности в пределах своей компетенции;</w:t>
      </w:r>
    </w:p>
    <w:bookmarkEnd w:id="50"/>
    <w:bookmarkStart w:name="z1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принимает от поставщиков товары, работы и услуги, необходимые для содержания и осуществления деятельности в пределах своей компетенции и подписывает соответствующие к ним финансовые документы;</w:t>
      </w:r>
    </w:p>
    <w:bookmarkEnd w:id="51"/>
    <w:bookmarkStart w:name="z1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обращаются в суд и участвуют при рассмотрении судом дел по нарушениям законодательства Республики Казахстан в пределах компетенции;</w:t>
      </w:r>
    </w:p>
    <w:bookmarkEnd w:id="52"/>
    <w:bookmarkStart w:name="z1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исполняет нормативные правовые акты, стратегические и программные документы, достижение целей и задач в пределах компетенции;</w:t>
      </w:r>
    </w:p>
    <w:bookmarkEnd w:id="53"/>
    <w:bookmarkStart w:name="z1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 пределах компетенции участвует в разработке, реализации, выработке предложений к Стратегическому и Операционному планам Министерства;</w:t>
      </w:r>
    </w:p>
    <w:bookmarkEnd w:id="54"/>
    <w:bookmarkStart w:name="z1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достижение стратегических целей и задач, индикаторов и мероприятий Стратегического и Операционного планов Министерства в пределах компетенции и представляет в Департамент стратегического развития Министерства подтверждающую информацию по их исполнению;</w:t>
      </w:r>
    </w:p>
    <w:bookmarkEnd w:id="55"/>
    <w:bookmarkStart w:name="z1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сокращение документооборота и информационных потоков по курируемым вопросам;</w:t>
      </w:r>
    </w:p>
    <w:bookmarkEnd w:id="56"/>
    <w:bookmarkStart w:name="z1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передачу сформированных дел в архив;</w:t>
      </w:r>
    </w:p>
    <w:bookmarkEnd w:id="57"/>
    <w:bookmarkStart w:name="z1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качественную и своевременную подготовку проектов актов и ответов на поручения Министерства по курируемым вопросам;</w:t>
      </w:r>
    </w:p>
    <w:bookmarkEnd w:id="58"/>
    <w:bookmarkStart w:name="z1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в пределах своей компетенции рассмотрение обращений физических и юридических лиц, а также анализ, оценку и контроль за их исполнением и государственное регулирование в сфере защиты прав потребителей;</w:t>
      </w:r>
    </w:p>
    <w:bookmarkEnd w:id="59"/>
    <w:bookmarkStart w:name="z1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внутренний контроль по направлениям деятельности Управления с целью повышения качества и производительности его работы;</w:t>
      </w:r>
    </w:p>
    <w:bookmarkEnd w:id="60"/>
    <w:bookmarkStart w:name="z1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Министра энергетики РК от 24.08.2023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Управление в пределах своих полномочий имеет право:</w:t>
      </w:r>
    </w:p>
    <w:bookmarkEnd w:id="62"/>
    <w:bookmarkStart w:name="z1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участии в контроле в регулируемых сферах беспрепятственно посещать проверяемые объекты, в порядке, установленном законодательством Республики Казахстан;</w:t>
      </w:r>
    </w:p>
    <w:bookmarkEnd w:id="63"/>
    <w:bookmarkStart w:name="z1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привлекать к работе специалистов, консультантов и экспертов государственных органов и подведомственных организаций при проведении контроля возложенных на Управление функций;</w:t>
      </w:r>
    </w:p>
    <w:bookmarkEnd w:id="64"/>
    <w:bookmarkStart w:name="z1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запрашивать и получать от исполнительных органов, недропользователей и иных организаций, а также граждан документы, сведения, необходимые материалы и информацию, в том числе по вопросам осуществления контроля в регулируемых сферах;</w:t>
      </w:r>
    </w:p>
    <w:bookmarkEnd w:id="65"/>
    <w:bookmarkStart w:name="z1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от АО "Ситуационно-аналитического центра топливно-энергетического комплекса Республики Казахстан" информацию об объемах добычи, транспортировки, переработки нефти и газа и нефтепродуктов;</w:t>
      </w:r>
    </w:p>
    <w:bookmarkEnd w:id="66"/>
    <w:bookmarkStart w:name="z1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запрашивать от АО "Ситуационно-аналитического центра топливно-энергетического комплекса Республики Казахстан" информацию по недропользователям, в том числе результаты мониторинга по закупам товаров, работ и услуг, местного содержания товаров, работ, услуг и кадрах, обучения и т.д.;</w:t>
      </w:r>
    </w:p>
    <w:bookmarkEnd w:id="67"/>
    <w:bookmarkStart w:name="z1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запрашивать от АО "Ситуационно-аналитического центра топливно-энергетического комплекса Республики Казахстан" перечень приобретенных недропользователями товаров, работ и услуг при проведении операций по недропользованию;</w:t>
      </w:r>
    </w:p>
    <w:bookmarkEnd w:id="68"/>
    <w:bookmarkStart w:name="z1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запрашивать от структурных подразделений Министерства и АО "Ситуационно-аналитического центра топливно-энергетического комплекса Республики Казахстан" необходимую информацию (по отчетам, поступившим жалобам и обращениям, неблагоприятным происшествиям (авариям) и т.д.) в курируемых сферах;</w:t>
      </w:r>
    </w:p>
    <w:bookmarkEnd w:id="69"/>
    <w:bookmarkStart w:name="z1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выявления нарушений действующего законодательства Республики Казахстан принимать соответствующие меры в установленном законодательством порядке;</w:t>
      </w:r>
    </w:p>
    <w:bookmarkEnd w:id="70"/>
    <w:bookmarkStart w:name="z1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производство и рассматривать дела об административных правонарушениях в пределах компетенции, установленной законодательными актами Республики Казахстан, а также направлять в соответствующие органы материалы о привлечении лиц к административной или уголовной ответственности;</w:t>
      </w:r>
    </w:p>
    <w:bookmarkEnd w:id="71"/>
    <w:bookmarkStart w:name="z1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по разработке нормативных правовых актов и направлять на рассмотрение в отраслевые департаменты Министерства инициативные проекты таких актов;</w:t>
      </w:r>
    </w:p>
    <w:bookmarkEnd w:id="72"/>
    <w:bookmarkStart w:name="z1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права, установленные действующими законодательными актами Республики Казахстан.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приказом Министра энергетики РК от 24.08.2023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 Управления:</w:t>
      </w:r>
    </w:p>
    <w:bookmarkEnd w:id="74"/>
    <w:bookmarkStart w:name="z1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проводить меры административно-правового воздействия, меры обеспечения производства по делу об административном правонарушении;</w:t>
      </w:r>
    </w:p>
    <w:bookmarkEnd w:id="75"/>
    <w:bookmarkStart w:name="z1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принимать меры по устранению нарушений законодательства в регулируемых сферах;</w:t>
      </w:r>
    </w:p>
    <w:bookmarkEnd w:id="76"/>
    <w:bookmarkStart w:name="z1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участие в предъявлении исковых требовании и выступлении истцом в судебных разбирательствах по делам о нарушениях требований законодательства в регулируемых сферах;</w:t>
      </w:r>
    </w:p>
    <w:bookmarkEnd w:id="77"/>
    <w:bookmarkStart w:name="z1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ведомственный учет количества проверок субъектов контроля, выявленных нарушений в соответствии с проверочными листами, а также принятых к ним мер административного воздействия;</w:t>
      </w:r>
    </w:p>
    <w:bookmarkEnd w:id="78"/>
    <w:bookmarkStart w:name="z1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давать разъяснения по вопросам, входящим в компетенцию Управления;</w:t>
      </w:r>
    </w:p>
    <w:bookmarkEnd w:id="79"/>
    <w:bookmarkStart w:name="z2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bookmarkEnd w:id="80"/>
    <w:bookmarkStart w:name="z2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соблюдения сотрудниками Управления норм этики административных государственных служащих;</w:t>
      </w:r>
    </w:p>
    <w:bookmarkEnd w:id="81"/>
    <w:bookmarkStart w:name="z2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доведение до сведения руководства Министерства или до правоохранительных органов о ставших известными случаях коррупционных правонарушений;</w:t>
      </w:r>
    </w:p>
    <w:bookmarkEnd w:id="82"/>
    <w:bookmarkStart w:name="z2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недопущение гендерной дискриминации при исполнении функциональных обязанностей сотрудниками Управления;</w:t>
      </w:r>
    </w:p>
    <w:bookmarkEnd w:id="83"/>
    <w:bookmarkStart w:name="z2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своевременно и качественно выполнять возложенные в соответствии с законодательством и настоящим Положением на Управление функций.</w:t>
      </w:r>
    </w:p>
    <w:bookmarkEnd w:id="84"/>
    <w:bookmarkStart w:name="z20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Управления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Министра энергетики РК от 24.08.2023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Управление обладает полномочиями, необходимыми для реализации его основных задач и функций,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</w:p>
    <w:bookmarkEnd w:id="86"/>
    <w:bookmarkStart w:name="z2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Управление возглавляет руководитель, назначаемый на должность и освобождаемый от должности Руководителем аппарата Министерства по согласованию с Министром энергетики Республики Казахстан.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Министра энергетики РК от 23.02.2021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Во время отсутствия руководителя Управления временное исполнение его обязанностей возлагается на Заместителя либо на иного сотрудника Управления приказом Руководителя аппарата Министерства.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энергетики РК от 23.02.2021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наложения дисциплинарного взыскания руководителю и заместителю руководителя Управления оформляется приказом Руководителя аппарата Министерства.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Министра энергетики РК от 23.02.2021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имеет заместителя, назначаемого на должность и освобождаемого от должности Руководителем аппарата Министерства по согласованию с руководителем Управления.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Министра энергетики РК от 23.02.2021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Руководитель организует и руководит работой Управления, несет персональную ответственность за выполнение возложенных на Управление задач и осуществление им своих функций. </w:t>
      </w:r>
    </w:p>
    <w:bookmarkEnd w:id="91"/>
    <w:bookmarkStart w:name="z2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Руководитель:</w:t>
      </w:r>
    </w:p>
    <w:bookmarkEnd w:id="92"/>
    <w:bookmarkStart w:name="z2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своего заместителя и сотрудников Управления;</w:t>
      </w:r>
    </w:p>
    <w:bookmarkEnd w:id="93"/>
    <w:bookmarkStart w:name="z2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назначает и освобождает от должностей работников Управления;</w:t>
      </w:r>
    </w:p>
    <w:bookmarkEnd w:id="94"/>
    <w:bookmarkStart w:name="z2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и применяет меры поощрения работников Управления;</w:t>
      </w:r>
    </w:p>
    <w:bookmarkEnd w:id="95"/>
    <w:bookmarkStart w:name="z2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Управления в других государственных органах и иных организациях;</w:t>
      </w:r>
    </w:p>
    <w:bookmarkEnd w:id="96"/>
    <w:bookmarkStart w:name="z2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подписывает приказы Управления и иные документы в соответствии с законодательством Республики Казахстан; </w:t>
      </w:r>
    </w:p>
    <w:bookmarkEnd w:id="97"/>
    <w:bookmarkStart w:name="z2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98"/>
    <w:bookmarkStart w:name="z2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Заместитель Руководителя:</w:t>
      </w:r>
    </w:p>
    <w:bookmarkEnd w:id="99"/>
    <w:bookmarkStart w:name="z2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Управления в пределах своих полномочий;</w:t>
      </w:r>
    </w:p>
    <w:bookmarkEnd w:id="100"/>
    <w:bookmarkStart w:name="z2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осуществляет общее руководство деятельностью Управления и несет персональную ответственность</w:t>
      </w:r>
    </w:p>
    <w:bookmarkEnd w:id="101"/>
    <w:bookmarkStart w:name="z22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возложенных на Управление задач и осуществление им своих функций;</w:t>
      </w:r>
    </w:p>
    <w:bookmarkEnd w:id="102"/>
    <w:bookmarkStart w:name="z22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Руководителем.</w:t>
      </w:r>
    </w:p>
    <w:bookmarkEnd w:id="103"/>
    <w:bookmarkStart w:name="z22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Документы, направляемые от имени Управления по вопросам, входящим в компетенцию Управления, подписываются Руководителем, а в случае отсутствия – лицом его замещающим.</w:t>
      </w:r>
    </w:p>
    <w:bookmarkEnd w:id="104"/>
    <w:bookmarkStart w:name="z22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4 - в редакции приказа Министра энергетики РК от 24.08.2023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2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Управление имеет на праве оперативного управления обособленное имущество. </w:t>
      </w:r>
    </w:p>
    <w:bookmarkEnd w:id="106"/>
    <w:bookmarkStart w:name="z22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государством в лице Министерства, и состоит из основных фондов и оборотных средств, а также иного имущества, стоимость которых отражается на балансе Управления.</w:t>
      </w:r>
    </w:p>
    <w:bookmarkEnd w:id="107"/>
    <w:bookmarkStart w:name="z2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Имущество, закрепленное за Управлением, относится к республиканской собственности.</w:t>
      </w:r>
    </w:p>
    <w:bookmarkEnd w:id="108"/>
    <w:bookmarkStart w:name="z2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09"/>
    <w:bookmarkStart w:name="z230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Управления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5 - в редакции приказа Министра энергетики РК от 24.08.2023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Реорганизация и ликвидация Управления осуществляется в соответствии с законодательством Республики Казахстан.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2016 года № 347</w:t>
            </w:r>
          </w:p>
        </w:tc>
      </w:tr>
    </w:tbl>
    <w:bookmarkStart w:name="z67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"Южное межрегиональное управление государственной инспекции в нефтегазовом комплексе Министерства энергетики Республики Казахстан"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в редакции приказа Министра энергетики РК от 22.10.2018 </w:t>
      </w:r>
      <w:r>
        <w:rPr>
          <w:rFonts w:ascii="Times New Roman"/>
          <w:b w:val="false"/>
          <w:i w:val="false"/>
          <w:color w:val="ff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8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энергетики РК от 24.08.2023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"Южное межрегиональное управление государственной инспекции в нефтегазовом комплексе Министерства энергетики Республики Казахстан" (далее – Управление) является территориальным органом Министерства энергетики Республики Казахстан (далее – Министерство).</w:t>
      </w:r>
    </w:p>
    <w:bookmarkEnd w:id="114"/>
    <w:bookmarkStart w:name="z2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и иными нормативными правовыми актами, приказами Министра энергетики Республики Казахстан, а также настоящим Положением.</w:t>
      </w:r>
    </w:p>
    <w:bookmarkEnd w:id="115"/>
    <w:bookmarkStart w:name="z2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образца.</w:t>
      </w:r>
    </w:p>
    <w:bookmarkEnd w:id="116"/>
    <w:bookmarkStart w:name="z2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7"/>
    <w:bookmarkStart w:name="z2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18"/>
    <w:bookmarkStart w:name="z2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лимит штатной численности Управления утверждаются в соответствии с действующим законодательством.</w:t>
      </w:r>
    </w:p>
    <w:bookmarkEnd w:id="119"/>
    <w:bookmarkStart w:name="z2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Управления:</w:t>
      </w:r>
    </w:p>
    <w:bookmarkEnd w:id="120"/>
    <w:bookmarkStart w:name="z2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Энергетика министрлігінің мұнай-газ кешеніндегі мемлекеттік инспекциясының оңтүстік өңіраралық басқармасы" республикалық мемлекеттік мекемесі;</w:t>
      </w:r>
    </w:p>
    <w:bookmarkEnd w:id="121"/>
    <w:bookmarkStart w:name="z2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"Южное межрегиональное управление государственной инспекции в нефтегазовом комплексе Министерства энергетики Республики Казахстан";</w:t>
      </w:r>
    </w:p>
    <w:bookmarkEnd w:id="122"/>
    <w:bookmarkStart w:name="z2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Республика Казахстан, 120008, Кызылординская область, город Кызылорда, проспект Нурсултана Назарбаева, 27, нежилое помещение 3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энергетики РК от 16.07.2021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Учредительным документом Управления является настоящее Положение. </w:t>
      </w:r>
    </w:p>
    <w:bookmarkEnd w:id="124"/>
    <w:bookmarkStart w:name="z2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за счет средств республиканского бюджета.</w:t>
      </w:r>
    </w:p>
    <w:bookmarkEnd w:id="125"/>
    <w:bookmarkStart w:name="z2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126"/>
    <w:bookmarkStart w:name="z2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27"/>
    <w:bookmarkStart w:name="z24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Управления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энергетики РК от 24.08.2023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реализация и обеспечение государственной политики в сферах недропользования в части касающейся углеводородов и добычи урана, нефтегазовой, нефтегазохимической промышленности, транспортировки углеводородов, производства отдельных видов нефтепродуктов, газа и газоснабжения, магистрального трубопровода.</w:t>
      </w:r>
    </w:p>
    <w:bookmarkEnd w:id="129"/>
    <w:bookmarkStart w:name="z2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30"/>
    <w:bookmarkStart w:name="z2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в установленном законодательством порядке осуществляет следующие функции:</w:t>
      </w:r>
    </w:p>
    <w:bookmarkEnd w:id="131"/>
    <w:bookmarkStart w:name="z2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в пределах своей компетенции соблюдение законов и иных нормативных правовых актов Республики Казахстан в области национальной безопасности, защиты государственных секретов, гражданской защиты, мобилизационной подготовки и мобилизации, по противодействию коррупции; </w:t>
      </w:r>
    </w:p>
    <w:bookmarkEnd w:id="132"/>
    <w:bookmarkStart w:name="z2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составляет и представляет Департаменту государственного контроля в сферах углеводородов и недропользования Министерства в установленном порядке отчетные данные, информацию о деятельности в сферах недропользования, углеводородов, газа и газоснабжения;</w:t>
      </w:r>
    </w:p>
    <w:bookmarkEnd w:id="133"/>
    <w:bookmarkStart w:name="z2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разрешительный контроль;</w:t>
      </w:r>
    </w:p>
    <w:bookmarkEnd w:id="134"/>
    <w:bookmarkStart w:name="z2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государственный контроль в следующих сферах:</w:t>
      </w:r>
    </w:p>
    <w:bookmarkEnd w:id="135"/>
    <w:bookmarkStart w:name="z2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соблюдением требований законодательства Республики Казахстан о недрах и недропользовании при проведении операций по недропользованию по углеводородам и добыче урана;</w:t>
      </w:r>
    </w:p>
    <w:bookmarkEnd w:id="136"/>
    <w:bookmarkStart w:name="z2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соблюдением недропользователями порядка приобретения товаров, работ и услуг при проведении операций по разведке и (или) добыче углеводородов;</w:t>
      </w:r>
    </w:p>
    <w:bookmarkEnd w:id="137"/>
    <w:bookmarkStart w:name="z2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соблюдением недропользователями порядка приобретения товаров, работ и услуг при проведении операций по добыче урана;</w:t>
      </w:r>
    </w:p>
    <w:bookmarkEnd w:id="138"/>
    <w:bookmarkStart w:name="z2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производством отдельных видов нефтепродуктов;</w:t>
      </w:r>
    </w:p>
    <w:bookmarkEnd w:id="139"/>
    <w:bookmarkStart w:name="z2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соблюдением законодательства Республики Казахстан о магистральном трубопроводе в пределах своей компетенций;</w:t>
      </w:r>
    </w:p>
    <w:bookmarkEnd w:id="140"/>
    <w:bookmarkStart w:name="z2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газа и газоснабжения;</w:t>
      </w:r>
    </w:p>
    <w:bookmarkEnd w:id="141"/>
    <w:bookmarkStart w:name="z2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соблюдением положений проектных документов в сферах недропользования в части касающейся углеводородов и добычи урана;</w:t>
      </w:r>
    </w:p>
    <w:bookmarkEnd w:id="142"/>
    <w:bookmarkStart w:name="z2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рациональным и комплексным использованием недр при добыче урана;</w:t>
      </w:r>
    </w:p>
    <w:bookmarkEnd w:id="143"/>
    <w:bookmarkStart w:name="z2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контроль за соблюдением недропользователями условий контрактов на недропользование, в том числе соглашений о разделе продукции;</w:t>
      </w:r>
    </w:p>
    <w:bookmarkEnd w:id="144"/>
    <w:bookmarkStart w:name="z2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размер ущерба, причиненного вследствие нарушения требований по рациональному и комплексному использованию недр в установленном порядке;</w:t>
      </w:r>
    </w:p>
    <w:bookmarkEnd w:id="145"/>
    <w:bookmarkStart w:name="z2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составляет предписание об устранении выявленных нарушений по результатам профилактического контроля и надзора с посещением субъекта (объекта) контроля и надзора в соответствии с Предпринимательским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46"/>
    <w:bookmarkStart w:name="z2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государственный контроль в форме проверки и профилактического контроля в регулируемых сферах в соответствии с Предпринимательским кодексом Республики Казахстан;</w:t>
      </w:r>
    </w:p>
    <w:bookmarkEnd w:id="147"/>
    <w:bookmarkStart w:name="z2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исполнение утвержденных полугодовых списков проведения профилактического контроля и надзора с посещением субъекта (объекта) контроля в регулируемых сферах;</w:t>
      </w:r>
    </w:p>
    <w:bookmarkEnd w:id="148"/>
    <w:bookmarkStart w:name="z2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приемку работ по ликвидации и консервации объектов недропользования по их завершению в пределах подконтрольной территории;</w:t>
      </w:r>
    </w:p>
    <w:bookmarkEnd w:id="149"/>
    <w:bookmarkStart w:name="z2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производство и рассматривает дела об административных правонарушениях в пределах компетенции, установленной законодательными актами Республики Казахстан;</w:t>
      </w:r>
    </w:p>
    <w:bookmarkEnd w:id="150"/>
    <w:bookmarkStart w:name="z2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разработке нормативных правовых актов и нормативных технических документов Управления, а также в разработке и реализации государственных и отраслевых программ в пределах своей компетенции;</w:t>
      </w:r>
    </w:p>
    <w:bookmarkEnd w:id="151"/>
    <w:bookmarkStart w:name="z2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правовой мониторинг нормативных правовых актов, и по результатам правового мониторинга своевременно направляет предложения по внесению в них изменений и (или) дополнений или признанию их утратившими силу в Министерство;</w:t>
      </w:r>
    </w:p>
    <w:bookmarkEnd w:id="152"/>
    <w:bookmarkStart w:name="z2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направляет на согласование в Департамент государственного контроля в сферах углеводородов и недропользования Министерства энергетики Республики Казахстан потребность в товарах, работах и услуг, необходимых для содержания и осуществления деятельности в пределах своей компетенции; </w:t>
      </w:r>
    </w:p>
    <w:bookmarkEnd w:id="153"/>
    <w:bookmarkStart w:name="z2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предоставляет в Департамент бюджета и финансовых процедур технические спецификации на приобретение товаров, работ и услуг, необходимых для обеспечения деятельности в пределах своей компетенции;</w:t>
      </w:r>
    </w:p>
    <w:bookmarkEnd w:id="154"/>
    <w:bookmarkStart w:name="z2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подписывает договоры о государственных закупках на приобретение товаров, работ и услуг, необходимых для содержания и осуществления деятельности в пределах своей компетенции;</w:t>
      </w:r>
    </w:p>
    <w:bookmarkEnd w:id="155"/>
    <w:bookmarkStart w:name="z2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принимает от поставщиков товары, работы и услуги, необходимые для содержания и осуществления деятельности в пределах своей компетенции и подписывает соответствующие к ним финансовые документы;</w:t>
      </w:r>
    </w:p>
    <w:bookmarkEnd w:id="156"/>
    <w:bookmarkStart w:name="z2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обращаются в суд и участвуют при рассмотрении судом дел по нарушениям законодательства Республики Казахстан в пределах компетенции;</w:t>
      </w:r>
    </w:p>
    <w:bookmarkEnd w:id="157"/>
    <w:bookmarkStart w:name="z2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исполняет нормативные правовые акты, стратегические и программные документы, достижение целей и задач в пределах компетенции;</w:t>
      </w:r>
    </w:p>
    <w:bookmarkEnd w:id="158"/>
    <w:bookmarkStart w:name="z2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 пределах компетенции участвует в разработке, реализации, выработке предложений к Стратегическому и Операционному планам Министерства;</w:t>
      </w:r>
    </w:p>
    <w:bookmarkEnd w:id="159"/>
    <w:bookmarkStart w:name="z2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достижение стратегических целей и задач, индикаторов и мероприятий Стратегического и Операционного планов Министерства в пределах компетенции и представляет в Департамент стратегического развития Министерства подтверждающую информацию по их исполнению;</w:t>
      </w:r>
    </w:p>
    <w:bookmarkEnd w:id="160"/>
    <w:bookmarkStart w:name="z2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сокращение документооборота и информационных потоков по курируемым вопросам;</w:t>
      </w:r>
    </w:p>
    <w:bookmarkEnd w:id="161"/>
    <w:bookmarkStart w:name="z2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передачу сформированных дел в архив;</w:t>
      </w:r>
    </w:p>
    <w:bookmarkEnd w:id="162"/>
    <w:bookmarkStart w:name="z2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качественную и своевременную подготовку проектов актов и ответов на поручения Министерства по курируемым вопросам;</w:t>
      </w:r>
    </w:p>
    <w:bookmarkEnd w:id="163"/>
    <w:bookmarkStart w:name="z2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в пределах своей компетенции рассмотрение обращений физических и юридических лиц, а также анализ, оценку и контроль за их исполнением и государственное регулирование в сфере защиты прав потребителей;</w:t>
      </w:r>
    </w:p>
    <w:bookmarkEnd w:id="164"/>
    <w:bookmarkStart w:name="z2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внутренний контроль по направлениям деятельности Управления с целью повышения качества и производительности его работы;</w:t>
      </w:r>
    </w:p>
    <w:bookmarkEnd w:id="165"/>
    <w:bookmarkStart w:name="z2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Министра энергетики РК от 24.08.2023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Управление в пределах своих полномочий имеет право:</w:t>
      </w:r>
    </w:p>
    <w:bookmarkEnd w:id="167"/>
    <w:bookmarkStart w:name="z2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участии в контроле в регулируемых сферах беспрепятственно посещать проверяемые объекты, в порядке, установленном законодательством Республики Казахстан;</w:t>
      </w:r>
    </w:p>
    <w:bookmarkEnd w:id="168"/>
    <w:bookmarkStart w:name="z2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привлекать к работе специалистов, консультантов и экспертов государственных органов и подведомственных организаций при проведении контроля возложенных на Управление функций;</w:t>
      </w:r>
    </w:p>
    <w:bookmarkEnd w:id="169"/>
    <w:bookmarkStart w:name="z2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запрашивать и получать от исполнительных органов, недропользователей и иных организаций, а также граждан документы, сведения, необходимые материалы и информацию, в том числе по вопросам осуществления контроля в регулируемых сферах;</w:t>
      </w:r>
    </w:p>
    <w:bookmarkEnd w:id="170"/>
    <w:bookmarkStart w:name="z2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от АО "Ситуационно-аналитического центра топливно-энергетического комплекса Республики Казахстан" информацию об объемах добычи, транспортировки, переработки нефти и газа и нефтепродуктов;</w:t>
      </w:r>
    </w:p>
    <w:bookmarkEnd w:id="171"/>
    <w:bookmarkStart w:name="z2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запрашивать от АО "Ситуационно-аналитического центра топливно-энергетического комплекса Республики Казахстан" информацию по недропользователям, в том числе результаты мониторинга по закупам товаров, работ и услуг, местного содержания товаров, работ, услуг и кадрах, обучения и т.д.;</w:t>
      </w:r>
    </w:p>
    <w:bookmarkEnd w:id="172"/>
    <w:bookmarkStart w:name="z2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запрашивать от АО "Ситуационно-аналитического центра топливно-энергетического комплекса Республики Казахстан" перечень приобретенных недропользователями товаров, работ и услуг при проведении операций по недропользованию;</w:t>
      </w:r>
    </w:p>
    <w:bookmarkEnd w:id="173"/>
    <w:bookmarkStart w:name="z2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запрашивать от структурных подразделений Министерства и АО "Ситуационно-аналитического центра топливно-энергетического комплекса Республики Казахстан" необходимую информацию (по отчетам, поступившим жалобам и обращениям, неблагоприятным происшествиям (авариям) и т.д.) в курируемых сферах;</w:t>
      </w:r>
    </w:p>
    <w:bookmarkEnd w:id="174"/>
    <w:bookmarkStart w:name="z2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выявления нарушений действующего законодательства Республики Казахстан принимать соответствующие меры в установленном законодательством порядке;</w:t>
      </w:r>
    </w:p>
    <w:bookmarkEnd w:id="175"/>
    <w:bookmarkStart w:name="z2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производство и рассматривать дела об административных правонарушениях в пределах компетенции, установленной законодательными актами Республики Казахстан, а также направлять в соответствующие органы материалы о привлечении лиц к административной или уголовной ответственности;</w:t>
      </w:r>
    </w:p>
    <w:bookmarkEnd w:id="176"/>
    <w:bookmarkStart w:name="z2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по разработке нормативных правовых актов и направлять на рассмотрение в отраслевые департаменты Министерства инициативные проекты таких актов;</w:t>
      </w:r>
    </w:p>
    <w:bookmarkEnd w:id="177"/>
    <w:bookmarkStart w:name="z2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права, установленные действующими законодательными актами Республики Казахстан.</w:t>
      </w:r>
    </w:p>
    <w:bookmarkEnd w:id="1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приказом Министра энергетики РК от 24.08.2023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 Управления:</w:t>
      </w:r>
    </w:p>
    <w:bookmarkEnd w:id="179"/>
    <w:bookmarkStart w:name="z2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проводить меры административно-правового воздействия, меры обеспечения производства по делу об административном правонарушении;</w:t>
      </w:r>
    </w:p>
    <w:bookmarkEnd w:id="180"/>
    <w:bookmarkStart w:name="z2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принимать меры по устранению нарушений законодательства в регулируемых сферах;</w:t>
      </w:r>
    </w:p>
    <w:bookmarkEnd w:id="181"/>
    <w:bookmarkStart w:name="z3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участие в предъявлении исковых требовании и выступлении истцом в судебных разбирательствах по делам о нарушениях требований законодательства в регулируемых сферах;</w:t>
      </w:r>
    </w:p>
    <w:bookmarkEnd w:id="182"/>
    <w:bookmarkStart w:name="z3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ведомственный учет количества проверок субъектов контроля, выявленных нарушений в соответствии с проверочными листами, а также принятых к ним мер административного воздействия;</w:t>
      </w:r>
    </w:p>
    <w:bookmarkEnd w:id="183"/>
    <w:bookmarkStart w:name="z3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давать разъяснения по вопросам, входящим в компетенцию Управления;</w:t>
      </w:r>
    </w:p>
    <w:bookmarkEnd w:id="184"/>
    <w:bookmarkStart w:name="z3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bookmarkEnd w:id="185"/>
    <w:bookmarkStart w:name="z3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соблюдения сотрудниками Управления норм этики административных государственных служащих;</w:t>
      </w:r>
    </w:p>
    <w:bookmarkEnd w:id="186"/>
    <w:bookmarkStart w:name="z3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доведение до сведения руководства Министерства или до правоохранительных органов о ставших известными случаях коррупционных правонарушений;</w:t>
      </w:r>
    </w:p>
    <w:bookmarkEnd w:id="187"/>
    <w:bookmarkStart w:name="z3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недопущение гендерной дискриминации при исполнении функциональных обязанностей сотрудниками Управления;</w:t>
      </w:r>
    </w:p>
    <w:bookmarkEnd w:id="188"/>
    <w:bookmarkStart w:name="z3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своевременно и качественно выполнять возложенные в соответствии законодательством и с настоящим Положением на Управление функции.</w:t>
      </w:r>
    </w:p>
    <w:bookmarkEnd w:id="189"/>
    <w:bookmarkStart w:name="z308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Управления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Министра энергетики РК от 24.08.2023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0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Управление обладает полномочиями, необходимыми для реализации его основных задач и функций,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</w:p>
    <w:bookmarkEnd w:id="191"/>
    <w:bookmarkStart w:name="z31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Управление возглавляет руководитель, назначаемый на должность и освобождаемый от должности Руководителем аппарата Министерства по согласованию с Министром энергетики Республики Казахстан.</w:t>
      </w:r>
    </w:p>
    <w:bookmarkEnd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Министра энергетики РК от 23.02.2021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Во время отсутствия руководителя Управления временное исполнение его обязанностей возлагается на Заместителя либо на иного сотрудника Управления приказом Руководителя аппарата Министерства.</w:t>
      </w:r>
    </w:p>
    <w:bookmarkEnd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энергетики РК от 23.02.2021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наложения дисциплинарного взыскания руководителю и заместителю руководителя Управления оформляется приказом Руководителя аппарата Министерства.</w:t>
      </w:r>
    </w:p>
    <w:bookmarkEnd w:id="1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Министра энергетики РК от 23.02.2021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имеет заместителя, назначаемого на должность и освобождаемого от должности Руководителем аппарата Министерства по согласованию с руководителем Управления.</w:t>
      </w:r>
    </w:p>
    <w:bookmarkEnd w:id="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Министра энергетики РК от 23.02.2021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Руководитель организует и руководит работой Управления, несет персональную ответственность за выполнение возложенных на Управление задач и осуществление им своих функций. </w:t>
      </w:r>
    </w:p>
    <w:bookmarkEnd w:id="196"/>
    <w:bookmarkStart w:name="z31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Руководитель:</w:t>
      </w:r>
    </w:p>
    <w:bookmarkEnd w:id="197"/>
    <w:bookmarkStart w:name="z31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своего заместителя и сотрудников Управления;</w:t>
      </w:r>
    </w:p>
    <w:bookmarkEnd w:id="198"/>
    <w:bookmarkStart w:name="z31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назначает и освобождает от должностей работников Управления;</w:t>
      </w:r>
    </w:p>
    <w:bookmarkEnd w:id="199"/>
    <w:bookmarkStart w:name="z3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и применяет меры поощрения работников Управления;</w:t>
      </w:r>
    </w:p>
    <w:bookmarkEnd w:id="200"/>
    <w:bookmarkStart w:name="z3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Управления в других государственных органах и иных организациях;</w:t>
      </w:r>
    </w:p>
    <w:bookmarkEnd w:id="201"/>
    <w:bookmarkStart w:name="z3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подписывает приказы Управления и иные документы в соответствии с законодательством Республики Казахстан; </w:t>
      </w:r>
    </w:p>
    <w:bookmarkEnd w:id="202"/>
    <w:bookmarkStart w:name="z3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203"/>
    <w:bookmarkStart w:name="z3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Заместитель Руководителя:</w:t>
      </w:r>
    </w:p>
    <w:bookmarkEnd w:id="204"/>
    <w:bookmarkStart w:name="z3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Управления в пределах своих полномочий;</w:t>
      </w:r>
    </w:p>
    <w:bookmarkEnd w:id="205"/>
    <w:bookmarkStart w:name="z3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осуществляет общее руководство деятельностью Управления и несет персональную ответственность за выполнение возложенных на Управление задач и осуществление им своих функций;</w:t>
      </w:r>
    </w:p>
    <w:bookmarkEnd w:id="206"/>
    <w:bookmarkStart w:name="z3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Руководителем.</w:t>
      </w:r>
    </w:p>
    <w:bookmarkEnd w:id="207"/>
    <w:bookmarkStart w:name="z3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Документы, направляемые от имени Управления по вопросам, входящим в компетенцию Управления, подписываются Руководителем, а в случае отсутствия – лицом его замещающим.</w:t>
      </w:r>
    </w:p>
    <w:bookmarkEnd w:id="208"/>
    <w:bookmarkStart w:name="z327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4 - в редакции приказа Министра энергетики РК от 24.08.2023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Управление имеет на праве оперативного управления обособленное имущество. </w:t>
      </w:r>
    </w:p>
    <w:bookmarkEnd w:id="210"/>
    <w:bookmarkStart w:name="z3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государством в лице Министерства, и состоит из основных фондов и оборотных средств, а также иного имущества, стоимость которых отражается на балансе Управления.</w:t>
      </w:r>
    </w:p>
    <w:bookmarkEnd w:id="211"/>
    <w:bookmarkStart w:name="z3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Имущество, закрепленное за Управлением, относится к республиканской собственности.</w:t>
      </w:r>
    </w:p>
    <w:bookmarkEnd w:id="212"/>
    <w:bookmarkStart w:name="z3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213"/>
    <w:bookmarkStart w:name="z332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Управления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5 - в редакции приказа Министра энергетики РК от 24.08.2023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Реорганизация и ликвидация Управления осуществляется в соответствии с законодательством Республики Казахстан.</w:t>
      </w:r>
    </w:p>
    <w:bookmarkEnd w:id="2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