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a7346" w14:textId="21a73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энергетики Республики Казахстан от 7 октября 2014 года № 42 "Об утверждении Положения государственного учреждения "Комитет атомного и энергетического надзора и контроля Министерства энергетики Республики Казахстан" и его территориальных органов"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11 октября 2016 года № 440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7 октября 2014 года № 42 «Об утверждении Положения государственного учреждения «Комитет атомного и энергетического надзора и контроля Министерства энергетики Республики Казахстан» и его территориальных органов» (зарегистрированный в Реестре государственной регистрации нормативных правовых актов под № 9795, опубликованный в информационно-правовой системе «Әділет» 20 октября 2014 года)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«Комитет атомного и энергетического надзора и контроля Министерства энергетики Республики Казахстан»,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57), 58) и 59)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«57) осуществляет качественную и своевременную подготовку проектов актов и ответов на поручения Президента Республики Казахстан, Государственного секретаря, руководства Администрации Президента Республики Казахстан и Канцелярии Премьер-Министра Республики Казахстан, а также исполнение контрольных поручений вышестоящих органов по курируемым вопросам;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58) осуществляет взаимодействие с Администрацией Президента Республики Казахстан и Канцелярией Премьер-Министра Республики Казахстан согласно функциям,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27 апреля 2010 года № 976;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59) обеспечивает исполнение мер по результатам анализа, оценки и контроля обращений физических и юридических лиц».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атомного и энергетического надзора и контроля Министерства энергетики Республики Казахстан в установленном законодательством Республики Казахстан порядке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после подписания настоящего приказа направление его копии на официальное опубликование в периодические печатные издания и информационно-правовую систему «Әділет», а также в течение десяти календарных дней со дня его подписания в Республиканское государственное предприятие на праве хозяйственного ведения «Республиканский центр правовой информации» Министерства юстиции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месячный срок со дня подписания приказа извещение Департамента юстиции города Астаны с приложением копии приказа;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энергетики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Бозумбаев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