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50f1" w14:textId="8ae5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25 декабря 2015 года № 24-НҚ "Об утверждении квалификационных требований к категориям административных государственных должностей корпуса "Б" Счетного комитета по контролю за исполнением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Председателя Счетного комитета по контролю за исполнением Республиканского бюджета от 2 февраля 2016 года № 3-нқ. Утратило силу нормативным постановлением Счетного комитета по контролю за исполнением Республиканского бюджета от 20 декабря 2016 года № 19-НҚ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нормативным постановлением Счетного комитета по контролю за исполнением Республиканского бюджета от 20.12.2016 </w:t>
      </w:r>
      <w:r>
        <w:rPr>
          <w:rFonts w:ascii="Times New Roman"/>
          <w:b w:val="false"/>
          <w:i w:val="false"/>
          <w:color w:val="ff0000"/>
          <w:sz w:val="28"/>
        </w:rPr>
        <w:t>№ 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23 ноября 2015 года «О государственной службе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«Б», утвержденными приказом Министра по делам государственной службы Республики Казахстан от 29 декабря 2015 года № 12 (зарегистрированным в Реестре государственной регистрации нормативных правовых актов за № 12639),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25 декабря 2015 года № 24-НҚ «Об утверждении квалификационных требований к категориям административных государственных должностей корпуса «Б» Счетного комитета по контролю за исполнением республиканского бюджета» (опубликованное в информационно-правовой системе «Әділет» 30 декабря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 к административным государственным должностям корпуса «Б» Счетного комитета по контролю за исполнением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23 ноября 2015 года «О государственной службе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«Б», утвержденными приказом Министра по делам государственной службы Республики Казахстан от 29 декабря 2015 года № 12 (зарегистрированным в Реестре государственной регистрации нормативных правовых актов за № 12639),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Квалификационные требования к административным государственным должностям корпуса «Б» Счетного комитета.»;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административных государственных должностей корпуса «Б» Счетного комитета по контролю за исполнением республиканского бюджета, утвержденных указанным нормативным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«Квалификационные требования к административным государственным должностям корпуса «Б» Счетного комитета по контролю за исполнением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нормативного постановления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нормативного постановления возложить на руководителя аппарата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Счетного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бюджета                   К. Джанбурчин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