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9ff9" w14:textId="e7e9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нормативное постановление Счетного комитета по контролю за исполнением республиканского бюджета от 25 декабря 2015 года № 24-НҚ "Об утверждении квалификационных требований к административным государственным должностям корпуса "Б"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Председателя Счетного комитета по контролю за исполнением Республиканского бюджета от 12 февраля 2016 года № 4-нқ. Утратило силу нормативным постановлением Счетного комитета по контролю за исполнением Республиканского бюджета от 20 декабря 2016 года № 19-НҚ</w:t>
      </w:r>
    </w:p>
    <w:p>
      <w:pPr>
        <w:spacing w:after="0"/>
        <w:ind w:left="0"/>
        <w:jc w:val="both"/>
      </w:pPr>
      <w:bookmarkStart w:name="z1" w:id="0"/>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20.12.2016 </w:t>
      </w:r>
      <w:r>
        <w:rPr>
          <w:rFonts w:ascii="Times New Roman"/>
          <w:b w:val="false"/>
          <w:i w:val="false"/>
          <w:color w:val="ff0000"/>
          <w:sz w:val="28"/>
        </w:rPr>
        <w:t>№ 19-НҚ</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Типовыми квалификационными требованиями</w:t>
      </w:r>
      <w:r>
        <w:rPr>
          <w:rFonts w:ascii="Times New Roman"/>
          <w:b w:val="false"/>
          <w:i w:val="false"/>
          <w:color w:val="000000"/>
          <w:sz w:val="28"/>
        </w:rPr>
        <w:t xml:space="preserve"> к административным государственным должностям корпуса «Б», утвержденными приказом Министра по делам государственной службы Республики Казахстан от 29 декабря 2015 года № 12 (зарегистрированным в Реестре государственной регистрации нормативных правовых актов за № 12639),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от 25 декабря 2015 года № 24-НҚ «Об утверждении квалификационных требований к административным государственным должностям корпуса «Б» Счетного комитета по контролю за исполнением республиканского бюджета» (опубликованное в информационно-правовой системе «Әділет» 30 декабря 2015 года)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Счетного комитета по контролю за исполнением республиканского бюджета изложить в новой редакции согласно приложения к настоящему нормативному постановлению.</w:t>
      </w:r>
      <w:r>
        <w:br/>
      </w:r>
      <w:r>
        <w:rPr>
          <w:rFonts w:ascii="Times New Roman"/>
          <w:b w:val="false"/>
          <w:i w:val="false"/>
          <w:color w:val="000000"/>
          <w:sz w:val="28"/>
        </w:rPr>
        <w:t>
</w:t>
      </w:r>
      <w:r>
        <w:rPr>
          <w:rFonts w:ascii="Times New Roman"/>
          <w:b w:val="false"/>
          <w:i w:val="false"/>
          <w:color w:val="000000"/>
          <w:sz w:val="28"/>
        </w:rPr>
        <w:t>
      2. Юридическому отделу в установленном законодательством порядке обеспечить:</w:t>
      </w:r>
      <w:r>
        <w:br/>
      </w:r>
      <w:r>
        <w:rPr>
          <w:rFonts w:ascii="Times New Roman"/>
          <w:b w:val="false"/>
          <w:i w:val="false"/>
          <w:color w:val="000000"/>
          <w:sz w:val="28"/>
        </w:rPr>
        <w:t>
      1) направление настоящего нормативного постановления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2) размещение настоящего нормативного постановления на интернет-ресурсе Счетного комитета.</w:t>
      </w:r>
      <w:r>
        <w:br/>
      </w:r>
      <w:r>
        <w:rPr>
          <w:rFonts w:ascii="Times New Roman"/>
          <w:b w:val="false"/>
          <w:i w:val="false"/>
          <w:color w:val="000000"/>
          <w:sz w:val="28"/>
        </w:rPr>
        <w:t>
</w:t>
      </w: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r>
        <w:br/>
      </w:r>
      <w:r>
        <w:rPr>
          <w:rFonts w:ascii="Times New Roman"/>
          <w:b w:val="false"/>
          <w:i w:val="false"/>
          <w:color w:val="000000"/>
          <w:sz w:val="28"/>
        </w:rPr>
        <w:t>
</w:t>
      </w:r>
      <w:r>
        <w:rPr>
          <w:rFonts w:ascii="Times New Roman"/>
          <w:b w:val="false"/>
          <w:i w:val="false"/>
          <w:color w:val="000000"/>
          <w:sz w:val="28"/>
        </w:rPr>
        <w:t>
      4. Настоящее нормативное постановление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Счетного комитета</w:t>
      </w:r>
      <w:r>
        <w:br/>
      </w:r>
      <w:r>
        <w:rPr>
          <w:rFonts w:ascii="Times New Roman"/>
          <w:b w:val="false"/>
          <w:i w:val="false"/>
          <w:color w:val="000000"/>
          <w:sz w:val="28"/>
        </w:rPr>
        <w:t>
</w:t>
      </w:r>
      <w:r>
        <w:rPr>
          <w:rFonts w:ascii="Times New Roman"/>
          <w:b w:val="false"/>
          <w:i/>
          <w:color w:val="000000"/>
          <w:sz w:val="28"/>
        </w:rPr>
        <w:t>      по контролю за исполнением</w:t>
      </w:r>
      <w:r>
        <w:br/>
      </w:r>
      <w:r>
        <w:rPr>
          <w:rFonts w:ascii="Times New Roman"/>
          <w:b w:val="false"/>
          <w:i w:val="false"/>
          <w:color w:val="000000"/>
          <w:sz w:val="28"/>
        </w:rPr>
        <w:t>
</w:t>
      </w:r>
      <w:r>
        <w:rPr>
          <w:rFonts w:ascii="Times New Roman"/>
          <w:b w:val="false"/>
          <w:i/>
          <w:color w:val="000000"/>
          <w:sz w:val="28"/>
        </w:rPr>
        <w:t>      республиканского бюджета                   К. Джанбурчин</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нормативным постановлением</w:t>
      </w:r>
      <w:r>
        <w:br/>
      </w:r>
      <w:r>
        <w:rPr>
          <w:rFonts w:ascii="Times New Roman"/>
          <w:b w:val="false"/>
          <w:i w:val="false"/>
          <w:color w:val="000000"/>
          <w:sz w:val="28"/>
        </w:rPr>
        <w:t xml:space="preserve">
Счетного комитета    </w:t>
      </w:r>
      <w:r>
        <w:br/>
      </w:r>
      <w:r>
        <w:rPr>
          <w:rFonts w:ascii="Times New Roman"/>
          <w:b w:val="false"/>
          <w:i w:val="false"/>
          <w:color w:val="000000"/>
          <w:sz w:val="28"/>
        </w:rPr>
        <w:t>
по контролю за исполнением</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12 февраля 2016 года </w:t>
      </w:r>
      <w:r>
        <w:br/>
      </w:r>
      <w:r>
        <w:rPr>
          <w:rFonts w:ascii="Times New Roman"/>
          <w:b w:val="false"/>
          <w:i w:val="false"/>
          <w:color w:val="000000"/>
          <w:sz w:val="28"/>
        </w:rPr>
        <w:t xml:space="preserve">
№ 4–НҚ          </w:t>
      </w:r>
    </w:p>
    <w:bookmarkEnd w:id="2"/>
    <w:bookmarkStart w:name="z9"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нормативным постановлением</w:t>
      </w:r>
      <w:r>
        <w:br/>
      </w:r>
      <w:r>
        <w:rPr>
          <w:rFonts w:ascii="Times New Roman"/>
          <w:b w:val="false"/>
          <w:i w:val="false"/>
          <w:color w:val="000000"/>
          <w:sz w:val="28"/>
        </w:rPr>
        <w:t xml:space="preserve">
Счетного комитета    </w:t>
      </w:r>
      <w:r>
        <w:br/>
      </w:r>
      <w:r>
        <w:rPr>
          <w:rFonts w:ascii="Times New Roman"/>
          <w:b w:val="false"/>
          <w:i w:val="false"/>
          <w:color w:val="000000"/>
          <w:sz w:val="28"/>
        </w:rPr>
        <w:t>
по контролю за исполнением</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25 декабря 2015 года </w:t>
      </w:r>
      <w:r>
        <w:br/>
      </w:r>
      <w:r>
        <w:rPr>
          <w:rFonts w:ascii="Times New Roman"/>
          <w:b w:val="false"/>
          <w:i w:val="false"/>
          <w:color w:val="000000"/>
          <w:sz w:val="28"/>
        </w:rPr>
        <w:t xml:space="preserve">
№ 24-НҚ          </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                   КВАЛИФИКАЦИОННЫЕ ТРЕБОВАНИЯ</w:t>
      </w:r>
      <w:r>
        <w:br/>
      </w:r>
      <w:r>
        <w:rPr>
          <w:rFonts w:ascii="Times New Roman"/>
          <w:b w:val="false"/>
          <w:i w:val="false"/>
          <w:color w:val="000000"/>
          <w:sz w:val="28"/>
        </w:rPr>
        <w:t>
</w:t>
      </w:r>
      <w:r>
        <w:rPr>
          <w:rFonts w:ascii="Times New Roman"/>
          <w:b/>
          <w:i w:val="false"/>
          <w:color w:val="000000"/>
          <w:sz w:val="28"/>
        </w:rPr>
        <w:t>               к административным государственным</w:t>
      </w:r>
      <w:r>
        <w:br/>
      </w:r>
      <w:r>
        <w:rPr>
          <w:rFonts w:ascii="Times New Roman"/>
          <w:b w:val="false"/>
          <w:i w:val="false"/>
          <w:color w:val="000000"/>
          <w:sz w:val="28"/>
        </w:rPr>
        <w:t>
</w:t>
      </w:r>
      <w:r>
        <w:rPr>
          <w:rFonts w:ascii="Times New Roman"/>
          <w:b/>
          <w:i w:val="false"/>
          <w:color w:val="000000"/>
          <w:sz w:val="28"/>
        </w:rPr>
        <w:t>            должностям корпуса «Б» Счетного комитета</w:t>
      </w:r>
      <w:r>
        <w:br/>
      </w:r>
      <w:r>
        <w:rPr>
          <w:rFonts w:ascii="Times New Roman"/>
          <w:b w:val="false"/>
          <w:i w:val="false"/>
          <w:color w:val="000000"/>
          <w:sz w:val="28"/>
        </w:rPr>
        <w:t>
</w:t>
      </w:r>
      <w:r>
        <w:rPr>
          <w:rFonts w:ascii="Times New Roman"/>
          <w:b/>
          <w:i w:val="false"/>
          <w:color w:val="000000"/>
          <w:sz w:val="28"/>
        </w:rPr>
        <w:t>      по контролю за исполнением республиканского бюджета</w:t>
      </w:r>
    </w:p>
    <w:bookmarkEnd w:id="4"/>
    <w:p>
      <w:pPr>
        <w:spacing w:after="0"/>
        <w:ind w:left="0"/>
        <w:jc w:val="both"/>
      </w:pPr>
      <w:r>
        <w:rPr>
          <w:rFonts w:ascii="Times New Roman"/>
          <w:b/>
          <w:i w:val="false"/>
          <w:color w:val="000000"/>
          <w:sz w:val="28"/>
        </w:rPr>
        <w:t>                    СЕКРЕТАРИАТ ПРЕДСЕДАТЕЛЯ</w:t>
      </w:r>
    </w:p>
    <w:p>
      <w:pPr>
        <w:spacing w:after="0"/>
        <w:ind w:left="0"/>
        <w:jc w:val="both"/>
      </w:pPr>
      <w:r>
        <w:rPr>
          <w:rFonts w:ascii="Times New Roman"/>
          <w:b/>
          <w:i w:val="false"/>
          <w:color w:val="000000"/>
          <w:sz w:val="28"/>
        </w:rPr>
        <w:t>      Заведующий сектором - 1 единица, категория В-3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4"/>
        <w:gridCol w:w="9676"/>
      </w:tblGrid>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социальные науки и бизнес (экономика и/или мировая экономика и/или финансы и/или учет и аудит); право (юриспруденция или международное право); гуманитарные науки (международные отношения), технические науки и технология. </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административным государственным должностям корпуса "Б", утвержденным приказом Министерства по делам государственной службы от 29 декабря 2015 года № 12, зарегистрированного в Министерстве юстиции Республики Казахстан 30 декабря 2015 года № 12639 (далее – Типовые квалификационные требования).</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Согласно Типовым квалификационным требованиям. </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общего руководства деятельностью сектора, распределение обязанностей между работниками сектора; организация и обеспечение деятельности Председателя Счетного комитета; рассмотрение, представление и своевременная подготовка материалов по проектам законодательных актов, служебной корреспонденции и оперативной информации для Председателя; контроль по обеспечению своевременного внесения корреспонденции на рассмотрение Председателю, контроль за своевременной и качественной подготовкой ответов на запросы государственных органов, неправительственных организаций и частных лиц за подписью Председателя;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формирование высокого имиджевого уровня Счетного комитета в средствах массовой информации; исполнение поручений Председателя; осуществление иных функций в пределах своей компетенции. </w:t>
            </w:r>
          </w:p>
        </w:tc>
      </w:tr>
    </w:tbl>
    <w:p>
      <w:pPr>
        <w:spacing w:after="0"/>
        <w:ind w:left="0"/>
        <w:jc w:val="both"/>
      </w:pPr>
      <w:r>
        <w:rPr>
          <w:rFonts w:ascii="Times New Roman"/>
          <w:b/>
          <w:i w:val="false"/>
          <w:color w:val="000000"/>
          <w:sz w:val="28"/>
        </w:rPr>
        <w:t>       Главный консультант - 1 единица, категория В-3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9698"/>
      </w:tblGrid>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или международное право); гуманитарные науки (международные отношения или филология).</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знание иностранного (английского) языка.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 контроль за подготовкой ответов на запросы государственных органов, неправительственных организаций и частных лиц за подписью Председателя;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консультант-пресс-секретарь - 1 единица,</w:t>
      </w:r>
      <w:r>
        <w:br/>
      </w:r>
      <w:r>
        <w:rPr>
          <w:rFonts w:ascii="Times New Roman"/>
          <w:b w:val="false"/>
          <w:i w:val="false"/>
          <w:color w:val="000000"/>
          <w:sz w:val="28"/>
        </w:rPr>
        <w:t>
</w:t>
      </w:r>
      <w:r>
        <w:rPr>
          <w:rFonts w:ascii="Times New Roman"/>
          <w:b/>
          <w:i w:val="false"/>
          <w:color w:val="000000"/>
          <w:sz w:val="28"/>
        </w:rPr>
        <w:t>                     категория В-3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9646"/>
      </w:tblGrid>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или мировая экономика и/или связь с общественностью и/или журналистика); право (юриспруденция или международное право), гуманитарные науки (международные отношения или филология).</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распространение публикаций, интервью, официальных заявлений, сообщений, пресс-релизов и других информационных материалов о деятельности Счетного комитета в СМИ; организация проведения пресс-конференций, брифингов, интервью и комментариев руководства;</w:t>
            </w:r>
          </w:p>
          <w:p>
            <w:pPr>
              <w:spacing w:after="20"/>
              <w:ind w:left="20"/>
              <w:jc w:val="both"/>
            </w:pPr>
            <w:r>
              <w:rPr>
                <w:rFonts w:ascii="Times New Roman"/>
                <w:b w:val="false"/>
                <w:i w:val="false"/>
                <w:color w:val="000000"/>
                <w:sz w:val="20"/>
              </w:rPr>
              <w:t>содействие СМИ в организации теле-, радиопередач и программ и других материалов, освещающих деятельность Счетного комитета; мониторинг блога Председателя Счетного комитета и раздела «Вопрос-ответ» интернет-ресурса Счетного комитета; осуществление ежедневного оперативного сбора материалов СМИ, подготовка по поручению Председателя Счетного комитета дайджестов прессы;взаимодействие с ведущими республиканскими и региональными периодическими печатными изданиями, руководителями телерадиокомпаний, информационных агентств, интернет-изданий; оказание содействия представителям СМИ в получении необходимой информации по освещению деятельности Счетного комитета,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или мировая экономика или финансы и/или учет и аудит), право (юриспруденция или международное право).</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знание иностранного (английского)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приемной Председателя Счетного комитета, своевременное представление на рассмотрение Председателя материалов, служебной корреспонденции, оперативной информации; оказание методической и консультативной помощи; 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и проведении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7"/>
        <w:gridCol w:w="9693"/>
      </w:tblGrid>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международное право); гуманитарные науки (международные отношения или иностранная филология).</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4. Желательно знание иностранного (английского) языка.</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контроль за подготовкой ответов на запросы государственных органов, неправительственных организаций и частных лиц за подписью Председателя, осуществление переводов с иностранного на русский язык (и наоборот) входящей и исходящей корреспонденции, адресованной Председателю Счетного комитета; осуществление иных функций в пределах своей компетенции. </w:t>
            </w:r>
          </w:p>
        </w:tc>
      </w:tr>
    </w:tbl>
    <w:p>
      <w:pPr>
        <w:spacing w:after="0"/>
        <w:ind w:left="0"/>
        <w:jc w:val="both"/>
      </w:pPr>
      <w:r>
        <w:rPr>
          <w:rFonts w:ascii="Times New Roman"/>
          <w:b/>
          <w:i w:val="false"/>
          <w:color w:val="000000"/>
          <w:sz w:val="28"/>
        </w:rPr>
        <w:t>                   ОТДЕЛ ГОСУДАРСТВЕННОГО АУДИТА</w:t>
      </w:r>
      <w:r>
        <w:br/>
      </w:r>
      <w:r>
        <w:rPr>
          <w:rFonts w:ascii="Times New Roman"/>
          <w:b w:val="false"/>
          <w:i w:val="false"/>
          <w:color w:val="000000"/>
          <w:sz w:val="28"/>
        </w:rPr>
        <w:t>
</w:t>
      </w:r>
      <w:r>
        <w:rPr>
          <w:rFonts w:ascii="Times New Roman"/>
          <w:b/>
          <w:i w:val="false"/>
          <w:color w:val="000000"/>
          <w:sz w:val="28"/>
        </w:rPr>
        <w:t>                       УПРАВЛЕНИЯ ФИНАНСАМИ</w:t>
      </w:r>
    </w:p>
    <w:p>
      <w:pPr>
        <w:spacing w:after="0"/>
        <w:ind w:left="0"/>
        <w:jc w:val="both"/>
      </w:pPr>
      <w:r>
        <w:rPr>
          <w:rFonts w:ascii="Times New Roman"/>
          <w:b/>
          <w:i w:val="false"/>
          <w:color w:val="000000"/>
          <w:sz w:val="28"/>
        </w:rPr>
        <w:t xml:space="preserve">                Заместитель заведующего отделом – </w:t>
      </w:r>
      <w:r>
        <w:br/>
      </w:r>
      <w:r>
        <w:rPr>
          <w:rFonts w:ascii="Times New Roman"/>
          <w:b w:val="false"/>
          <w:i w:val="false"/>
          <w:color w:val="000000"/>
          <w:sz w:val="28"/>
        </w:rPr>
        <w:t>
</w:t>
      </w:r>
      <w:r>
        <w:rPr>
          <w:rFonts w:ascii="Times New Roman"/>
          <w:b/>
          <w:i w:val="false"/>
          <w:color w:val="000000"/>
          <w:sz w:val="28"/>
        </w:rPr>
        <w:t>                2 единицы, категория В-1 (2-1,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9707"/>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5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 xml:space="preserve">6. Желательно наличие сертификатов и/или дипломов по аудиту или бухгалтерскому учету.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контроль за деятельностью работников Отдела по закрепленным направлениям; согласование планов, программ и рабочих планов государственного аудита; участие в формировании годовых и квартальных планов работ,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государственных аудиторов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 исполнения бюджета</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(2/1-3)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9723"/>
      </w:tblGrid>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аудита; составление проекта плана и программы государственного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консультант-главный государственный аудитор –</w:t>
      </w:r>
      <w:r>
        <w:br/>
      </w:r>
      <w:r>
        <w:rPr>
          <w:rFonts w:ascii="Times New Roman"/>
          <w:b w:val="false"/>
          <w:i w:val="false"/>
          <w:color w:val="000000"/>
          <w:sz w:val="28"/>
        </w:rPr>
        <w:t>
</w:t>
      </w:r>
      <w:r>
        <w:rPr>
          <w:rFonts w:ascii="Times New Roman"/>
          <w:b/>
          <w:i w:val="false"/>
          <w:color w:val="000000"/>
          <w:sz w:val="28"/>
        </w:rPr>
        <w:t>    4 единицы, категория В-3 (2/1-4, 2/1-5, 2/1-6, 2/1-7)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эксперт-государственный аудитор –</w:t>
      </w:r>
      <w:r>
        <w:br/>
      </w:r>
      <w:r>
        <w:rPr>
          <w:rFonts w:ascii="Times New Roman"/>
          <w:b w:val="false"/>
          <w:i w:val="false"/>
          <w:color w:val="000000"/>
          <w:sz w:val="28"/>
        </w:rPr>
        <w:t>
</w:t>
      </w:r>
      <w:r>
        <w:rPr>
          <w:rFonts w:ascii="Times New Roman"/>
          <w:b/>
          <w:i w:val="false"/>
          <w:color w:val="000000"/>
          <w:sz w:val="28"/>
        </w:rPr>
        <w:t>           2 единицы, категория В-4 (2/1-8, 2/1-9)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контроля; проведение анализа и свода материалов по мероприятиям по государственному аудиту;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w:t>
      </w:r>
      <w:r>
        <w:br/>
      </w:r>
      <w:r>
        <w:rPr>
          <w:rFonts w:ascii="Times New Roman"/>
          <w:b w:val="false"/>
          <w:i w:val="false"/>
          <w:color w:val="000000"/>
          <w:sz w:val="28"/>
        </w:rPr>
        <w:t>
</w:t>
      </w:r>
      <w:r>
        <w:rPr>
          <w:rFonts w:ascii="Times New Roman"/>
          <w:b/>
          <w:i w:val="false"/>
          <w:color w:val="000000"/>
          <w:sz w:val="28"/>
        </w:rPr>
        <w:t>            в сфере государственного планирования</w:t>
      </w:r>
      <w:r>
        <w:br/>
      </w:r>
      <w:r>
        <w:rPr>
          <w:rFonts w:ascii="Times New Roman"/>
          <w:b w:val="false"/>
          <w:i w:val="false"/>
          <w:color w:val="000000"/>
          <w:sz w:val="28"/>
        </w:rPr>
        <w:t>
</w:t>
      </w:r>
      <w:r>
        <w:rPr>
          <w:rFonts w:ascii="Times New Roman"/>
          <w:b/>
          <w:i w:val="false"/>
          <w:color w:val="000000"/>
          <w:sz w:val="28"/>
        </w:rPr>
        <w:t>                   и развития регионов</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(2/2-10)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9758"/>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финансы и/или учет и аудит, мировая экономика); право (юриспруденция); технические науки и технологии.</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государственного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xml:space="preserve">     Главный консультант-главный государственный аудитор – </w:t>
      </w:r>
      <w:r>
        <w:br/>
      </w:r>
      <w:r>
        <w:rPr>
          <w:rFonts w:ascii="Times New Roman"/>
          <w:b w:val="false"/>
          <w:i w:val="false"/>
          <w:color w:val="000000"/>
          <w:sz w:val="28"/>
        </w:rPr>
        <w:t>
</w:t>
      </w:r>
      <w:r>
        <w:rPr>
          <w:rFonts w:ascii="Times New Roman"/>
          <w:b/>
          <w:i w:val="false"/>
          <w:color w:val="000000"/>
          <w:sz w:val="28"/>
        </w:rPr>
        <w:t>  4 единицы, категория В–3 (2/2-11, 2/2-12, 2/2-13, 2/2-14)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государственного аудита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xml:space="preserve">          Главный эксперт-государственный аудитор – </w:t>
      </w:r>
      <w:r>
        <w:br/>
      </w:r>
      <w:r>
        <w:rPr>
          <w:rFonts w:ascii="Times New Roman"/>
          <w:b w:val="false"/>
          <w:i w:val="false"/>
          <w:color w:val="000000"/>
          <w:sz w:val="28"/>
        </w:rPr>
        <w:t>
</w:t>
      </w:r>
      <w:r>
        <w:rPr>
          <w:rFonts w:ascii="Times New Roman"/>
          <w:b/>
          <w:i w:val="false"/>
          <w:color w:val="000000"/>
          <w:sz w:val="28"/>
        </w:rPr>
        <w:t>          2 единицы, категория В-4 (2/2-15, 2/2-16)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9699"/>
      </w:tblGrid>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статистика); право (юриспруденция); технические науки и технологии.</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1695"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государственного аудита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 в сфере обороны и</w:t>
      </w:r>
      <w:r>
        <w:br/>
      </w:r>
      <w:r>
        <w:rPr>
          <w:rFonts w:ascii="Times New Roman"/>
          <w:b w:val="false"/>
          <w:i w:val="false"/>
          <w:color w:val="000000"/>
          <w:sz w:val="28"/>
        </w:rPr>
        <w:t>
</w:t>
      </w:r>
      <w:r>
        <w:rPr>
          <w:rFonts w:ascii="Times New Roman"/>
          <w:b/>
          <w:i w:val="false"/>
          <w:color w:val="000000"/>
          <w:sz w:val="28"/>
        </w:rPr>
        <w:t>             топливно-энергетического комплекса</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(2/3-17)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9758"/>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государственное и местное управление); право (юриспруденция); технические науки и технологии.</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государственного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консультант-главный государственный аудитор –</w:t>
      </w:r>
      <w:r>
        <w:br/>
      </w:r>
      <w:r>
        <w:rPr>
          <w:rFonts w:ascii="Times New Roman"/>
          <w:b w:val="false"/>
          <w:i w:val="false"/>
          <w:color w:val="000000"/>
          <w:sz w:val="28"/>
        </w:rPr>
        <w:t>
</w:t>
      </w:r>
      <w:r>
        <w:rPr>
          <w:rFonts w:ascii="Times New Roman"/>
          <w:b/>
          <w:i w:val="false"/>
          <w:color w:val="000000"/>
          <w:sz w:val="28"/>
        </w:rPr>
        <w:t>  4 единицы, категория В–3 (2/3-18, 2/3-19, 2/3-20, 2/3-21)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маркетинг); право (юриспруденция); технические науки и технологии.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эксперт-государственный аудитор –</w:t>
      </w:r>
      <w:r>
        <w:br/>
      </w:r>
      <w:r>
        <w:rPr>
          <w:rFonts w:ascii="Times New Roman"/>
          <w:b w:val="false"/>
          <w:i w:val="false"/>
          <w:color w:val="000000"/>
          <w:sz w:val="28"/>
        </w:rPr>
        <w:t>
</w:t>
      </w:r>
      <w:r>
        <w:rPr>
          <w:rFonts w:ascii="Times New Roman"/>
          <w:b/>
          <w:i w:val="false"/>
          <w:color w:val="000000"/>
          <w:sz w:val="28"/>
        </w:rPr>
        <w:t>            2 единицы, категория В-4 (2/3-22, 2/3-23)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1425"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 в сфере государственного</w:t>
      </w:r>
      <w:r>
        <w:br/>
      </w:r>
      <w:r>
        <w:rPr>
          <w:rFonts w:ascii="Times New Roman"/>
          <w:b w:val="false"/>
          <w:i w:val="false"/>
          <w:color w:val="000000"/>
          <w:sz w:val="28"/>
        </w:rPr>
        <w:t>
</w:t>
      </w:r>
      <w:r>
        <w:rPr>
          <w:rFonts w:ascii="Times New Roman"/>
          <w:b/>
          <w:i w:val="false"/>
          <w:color w:val="000000"/>
          <w:sz w:val="28"/>
        </w:rPr>
        <w:t>          управления и агропромышленного комплекса</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(2/4-24)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9723"/>
      </w:tblGrid>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 xml:space="preserve">6. Желательно наличие сертификатов и/или дипломов по аудиту или бухгалтерскому учету. </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государственного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консультант-главный государственный аудитор – 4</w:t>
      </w:r>
      <w:r>
        <w:br/>
      </w:r>
      <w:r>
        <w:rPr>
          <w:rFonts w:ascii="Times New Roman"/>
          <w:b w:val="false"/>
          <w:i w:val="false"/>
          <w:color w:val="000000"/>
          <w:sz w:val="28"/>
        </w:rPr>
        <w:t>
</w:t>
      </w:r>
      <w:r>
        <w:rPr>
          <w:rFonts w:ascii="Times New Roman"/>
          <w:b/>
          <w:i w:val="false"/>
          <w:color w:val="000000"/>
          <w:sz w:val="28"/>
        </w:rPr>
        <w:t>    единицы, категория В-3, (2/4-25, 2/4-26, 2/4-27, 2/4-28)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xml:space="preserve">          Главный эксперт-государственный аудитор – </w:t>
      </w:r>
      <w:r>
        <w:br/>
      </w:r>
      <w:r>
        <w:rPr>
          <w:rFonts w:ascii="Times New Roman"/>
          <w:b w:val="false"/>
          <w:i w:val="false"/>
          <w:color w:val="000000"/>
          <w:sz w:val="28"/>
        </w:rPr>
        <w:t>
</w:t>
      </w:r>
      <w:r>
        <w:rPr>
          <w:rFonts w:ascii="Times New Roman"/>
          <w:b/>
          <w:i w:val="false"/>
          <w:color w:val="000000"/>
          <w:sz w:val="28"/>
        </w:rPr>
        <w:t>          2 единицы, категория В-4, (2/4-29, 2/4-30)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статистика); право (юриспруденция).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контроля;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ОТДЕЛ ГОСУДАРСТВЕННОГО АУДИТА</w:t>
      </w:r>
      <w:r>
        <w:br/>
      </w:r>
      <w:r>
        <w:rPr>
          <w:rFonts w:ascii="Times New Roman"/>
          <w:b w:val="false"/>
          <w:i w:val="false"/>
          <w:color w:val="000000"/>
          <w:sz w:val="28"/>
        </w:rPr>
        <w:t>
</w:t>
      </w:r>
      <w:r>
        <w:rPr>
          <w:rFonts w:ascii="Times New Roman"/>
          <w:b/>
          <w:i w:val="false"/>
          <w:color w:val="000000"/>
          <w:sz w:val="28"/>
        </w:rPr>
        <w:t>                     РАЗВИТИЯ ЭКОНОМИКИ</w:t>
      </w:r>
    </w:p>
    <w:p>
      <w:pPr>
        <w:spacing w:after="0"/>
        <w:ind w:left="0"/>
        <w:jc w:val="both"/>
      </w:pPr>
      <w:r>
        <w:rPr>
          <w:rFonts w:ascii="Times New Roman"/>
          <w:b/>
          <w:i w:val="false"/>
          <w:color w:val="000000"/>
          <w:sz w:val="28"/>
        </w:rPr>
        <w:t xml:space="preserve">              Заместитель заведующего отделом – </w:t>
      </w:r>
      <w:r>
        <w:br/>
      </w:r>
      <w:r>
        <w:rPr>
          <w:rFonts w:ascii="Times New Roman"/>
          <w:b w:val="false"/>
          <w:i w:val="false"/>
          <w:color w:val="000000"/>
          <w:sz w:val="28"/>
        </w:rPr>
        <w:t>
</w:t>
      </w:r>
      <w:r>
        <w:rPr>
          <w:rFonts w:ascii="Times New Roman"/>
          <w:b/>
          <w:i w:val="false"/>
          <w:color w:val="000000"/>
          <w:sz w:val="28"/>
        </w:rPr>
        <w:t>              2 единицы, категория В-1 (3-1,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9707"/>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5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контроль за деятельностью работников Отдела по закрепленным направлениям; согласование планов, программ и рабочих планов государственного аудита; участие в формировании годовых и квартальных планов работ,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государственных аудиторов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w:t>
      </w:r>
      <w:r>
        <w:br/>
      </w:r>
      <w:r>
        <w:rPr>
          <w:rFonts w:ascii="Times New Roman"/>
          <w:b w:val="false"/>
          <w:i w:val="false"/>
          <w:color w:val="000000"/>
          <w:sz w:val="28"/>
        </w:rPr>
        <w:t>
</w:t>
      </w:r>
      <w:r>
        <w:rPr>
          <w:rFonts w:ascii="Times New Roman"/>
          <w:b/>
          <w:i w:val="false"/>
          <w:color w:val="000000"/>
          <w:sz w:val="28"/>
        </w:rPr>
        <w:t>              в сфере правопорядка и безопасности</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(3/1-3)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9760"/>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аудита и контроля; составление проекта плана и программы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консультант-главный государственный аудитор –</w:t>
      </w:r>
      <w:r>
        <w:br/>
      </w:r>
      <w:r>
        <w:rPr>
          <w:rFonts w:ascii="Times New Roman"/>
          <w:b w:val="false"/>
          <w:i w:val="false"/>
          <w:color w:val="000000"/>
          <w:sz w:val="28"/>
        </w:rPr>
        <w:t>
</w:t>
      </w:r>
      <w:r>
        <w:rPr>
          <w:rFonts w:ascii="Times New Roman"/>
          <w:b/>
          <w:i w:val="false"/>
          <w:color w:val="000000"/>
          <w:sz w:val="28"/>
        </w:rPr>
        <w:t>    4 единицы, категория В-3 (3/1-4, 3/1-5, 3/1-6, 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эксперт-государственный аудитор –</w:t>
      </w:r>
      <w:r>
        <w:br/>
      </w:r>
      <w:r>
        <w:rPr>
          <w:rFonts w:ascii="Times New Roman"/>
          <w:b w:val="false"/>
          <w:i w:val="false"/>
          <w:color w:val="000000"/>
          <w:sz w:val="28"/>
        </w:rPr>
        <w:t>
</w:t>
      </w:r>
      <w:r>
        <w:rPr>
          <w:rFonts w:ascii="Times New Roman"/>
          <w:b/>
          <w:i w:val="false"/>
          <w:color w:val="000000"/>
          <w:sz w:val="28"/>
        </w:rPr>
        <w:t>          2 единицы, категория В-4 (3/1-8, 3/1-9)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 инвестиций</w:t>
      </w:r>
      <w:r>
        <w:br/>
      </w:r>
      <w:r>
        <w:rPr>
          <w:rFonts w:ascii="Times New Roman"/>
          <w:b w:val="false"/>
          <w:i w:val="false"/>
          <w:color w:val="000000"/>
          <w:sz w:val="28"/>
        </w:rPr>
        <w:t>
</w:t>
      </w:r>
      <w:r>
        <w:rPr>
          <w:rFonts w:ascii="Times New Roman"/>
          <w:b/>
          <w:i w:val="false"/>
          <w:color w:val="000000"/>
          <w:sz w:val="28"/>
        </w:rPr>
        <w:t>               и развития инфраструктуры</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(3/2-10)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9723"/>
      </w:tblGrid>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государственного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консультант-главный государственный аудитор –</w:t>
      </w:r>
      <w:r>
        <w:br/>
      </w:r>
      <w:r>
        <w:rPr>
          <w:rFonts w:ascii="Times New Roman"/>
          <w:b w:val="false"/>
          <w:i w:val="false"/>
          <w:color w:val="000000"/>
          <w:sz w:val="28"/>
        </w:rPr>
        <w:t>
</w:t>
      </w:r>
      <w:r>
        <w:rPr>
          <w:rFonts w:ascii="Times New Roman"/>
          <w:b/>
          <w:i w:val="false"/>
          <w:color w:val="000000"/>
          <w:sz w:val="28"/>
        </w:rPr>
        <w:t>   4 единицы, категория В-3 (3/2-11, 3/2-12, 3/2-13, 3/2-14)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эксперт-государственный аудитор –</w:t>
      </w:r>
      <w:r>
        <w:br/>
      </w:r>
      <w:r>
        <w:rPr>
          <w:rFonts w:ascii="Times New Roman"/>
          <w:b w:val="false"/>
          <w:i w:val="false"/>
          <w:color w:val="000000"/>
          <w:sz w:val="28"/>
        </w:rPr>
        <w:t>
</w:t>
      </w:r>
      <w:r>
        <w:rPr>
          <w:rFonts w:ascii="Times New Roman"/>
          <w:b/>
          <w:i w:val="false"/>
          <w:color w:val="000000"/>
          <w:sz w:val="28"/>
        </w:rPr>
        <w:t>          2 единицы, категория В-4 (3/2-15, 3/2-16)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 в социальной сфере</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государственных аудиторов – 1 единица,</w:t>
      </w:r>
      <w:r>
        <w:br/>
      </w:r>
      <w:r>
        <w:rPr>
          <w:rFonts w:ascii="Times New Roman"/>
          <w:b w:val="false"/>
          <w:i w:val="false"/>
          <w:color w:val="000000"/>
          <w:sz w:val="28"/>
        </w:rPr>
        <w:t>
</w:t>
      </w:r>
      <w:r>
        <w:rPr>
          <w:rFonts w:ascii="Times New Roman"/>
          <w:b/>
          <w:i w:val="false"/>
          <w:color w:val="000000"/>
          <w:sz w:val="28"/>
        </w:rPr>
        <w:t>                    категория В-3 (3/3-17)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9757"/>
      </w:tblGrid>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xml:space="preserve">     Главный консультант-главный государственный аудитор – </w:t>
      </w:r>
      <w:r>
        <w:br/>
      </w:r>
      <w:r>
        <w:rPr>
          <w:rFonts w:ascii="Times New Roman"/>
          <w:b w:val="false"/>
          <w:i w:val="false"/>
          <w:color w:val="000000"/>
          <w:sz w:val="28"/>
        </w:rPr>
        <w:t>
</w:t>
      </w:r>
      <w:r>
        <w:rPr>
          <w:rFonts w:ascii="Times New Roman"/>
          <w:b/>
          <w:i w:val="false"/>
          <w:color w:val="000000"/>
          <w:sz w:val="28"/>
        </w:rPr>
        <w:t>    4 единицы, категория В-3 (3/3-18, 3/3-19, 3/3-20, 3/3-21)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государственный аудитор –</w:t>
      </w:r>
      <w:r>
        <w:br/>
      </w:r>
      <w:r>
        <w:rPr>
          <w:rFonts w:ascii="Times New Roman"/>
          <w:b w:val="false"/>
          <w:i w:val="false"/>
          <w:color w:val="000000"/>
          <w:sz w:val="28"/>
        </w:rPr>
        <w:t>
</w:t>
      </w:r>
      <w:r>
        <w:rPr>
          <w:rFonts w:ascii="Times New Roman"/>
          <w:b/>
          <w:i w:val="false"/>
          <w:color w:val="000000"/>
          <w:sz w:val="28"/>
        </w:rPr>
        <w:t>          2 единицы, категория В-4 (3/3-22, 3/3-23)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 xml:space="preserve">6. Желательно наличие сертификатов и/или дипломов по аудиту или бухгалтерскому учету.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государственного аудита в сфере государственных</w:t>
      </w:r>
      <w:r>
        <w:br/>
      </w:r>
      <w:r>
        <w:rPr>
          <w:rFonts w:ascii="Times New Roman"/>
          <w:b w:val="false"/>
          <w:i w:val="false"/>
          <w:color w:val="000000"/>
          <w:sz w:val="28"/>
        </w:rPr>
        <w:t>
</w:t>
      </w:r>
      <w:r>
        <w:rPr>
          <w:rFonts w:ascii="Times New Roman"/>
          <w:b/>
          <w:i w:val="false"/>
          <w:color w:val="000000"/>
          <w:sz w:val="28"/>
        </w:rPr>
        <w:t>                 услуг, образования и науки</w:t>
      </w:r>
    </w:p>
    <w:p>
      <w:pPr>
        <w:spacing w:after="0"/>
        <w:ind w:left="0"/>
        <w:jc w:val="both"/>
      </w:pPr>
      <w:r>
        <w:rPr>
          <w:rFonts w:ascii="Times New Roman"/>
          <w:b/>
          <w:i w:val="false"/>
          <w:color w:val="000000"/>
          <w:sz w:val="28"/>
        </w:rPr>
        <w:t>    Заведующий сектором-руководитель группы государственных</w:t>
      </w:r>
      <w:r>
        <w:br/>
      </w:r>
      <w:r>
        <w:rPr>
          <w:rFonts w:ascii="Times New Roman"/>
          <w:b w:val="false"/>
          <w:i w:val="false"/>
          <w:color w:val="000000"/>
          <w:sz w:val="28"/>
        </w:rPr>
        <w:t>
</w:t>
      </w:r>
      <w:r>
        <w:rPr>
          <w:rFonts w:ascii="Times New Roman"/>
          <w:b/>
          <w:i w:val="false"/>
          <w:color w:val="000000"/>
          <w:sz w:val="28"/>
        </w:rPr>
        <w:t>        аудиторов – 1 единица, категория В-3 (3/4-24)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9760"/>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аудита и контроля; составление проекта плана и программы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консультант-главный государственный аудитор –</w:t>
      </w:r>
      <w:r>
        <w:br/>
      </w:r>
      <w:r>
        <w:rPr>
          <w:rFonts w:ascii="Times New Roman"/>
          <w:b w:val="false"/>
          <w:i w:val="false"/>
          <w:color w:val="000000"/>
          <w:sz w:val="28"/>
        </w:rPr>
        <w:t>
</w:t>
      </w:r>
      <w:r>
        <w:rPr>
          <w:rFonts w:ascii="Times New Roman"/>
          <w:b/>
          <w:i w:val="false"/>
          <w:color w:val="000000"/>
          <w:sz w:val="28"/>
        </w:rPr>
        <w:t>  4 единицы, категория В-3 (3/4-25, 3/4-26, 3/4-27, 3/4-28)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и/или правоведение).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эксперт-государственный аудитор –</w:t>
      </w:r>
      <w:r>
        <w:br/>
      </w:r>
      <w:r>
        <w:rPr>
          <w:rFonts w:ascii="Times New Roman"/>
          <w:b w:val="false"/>
          <w:i w:val="false"/>
          <w:color w:val="000000"/>
          <w:sz w:val="28"/>
        </w:rPr>
        <w:t>
</w:t>
      </w:r>
      <w:r>
        <w:rPr>
          <w:rFonts w:ascii="Times New Roman"/>
          <w:b/>
          <w:i w:val="false"/>
          <w:color w:val="000000"/>
          <w:sz w:val="28"/>
        </w:rPr>
        <w:t>           2 единицы, категория В-4 (3/4-29, 3/4-30)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Point,Internet, IBM Lotus Notes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осуществление иных функций в пределах своей компетенции.</w:t>
            </w:r>
          </w:p>
        </w:tc>
      </w:tr>
    </w:tbl>
    <w:p>
      <w:pPr>
        <w:spacing w:after="0"/>
        <w:ind w:left="0"/>
        <w:jc w:val="both"/>
      </w:pPr>
      <w:r>
        <w:rPr>
          <w:rFonts w:ascii="Times New Roman"/>
          <w:b/>
          <w:i w:val="false"/>
          <w:color w:val="000000"/>
          <w:sz w:val="28"/>
        </w:rPr>
        <w:t>          ОТДЕЛ КОНТРОЛЯ КАЧЕСТВА И ВНУТРЕННЕГО АУДИТА</w:t>
      </w:r>
    </w:p>
    <w:p>
      <w:pPr>
        <w:spacing w:after="0"/>
        <w:ind w:left="0"/>
        <w:jc w:val="both"/>
      </w:pP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и контроль деятельности сектора внешней оценки и контроля качества; осуществление контроля за соблюдением исполнительской и трудовой дисциплины в Отделе; проведение контроля качества материалов мероприятий аудита, в том числе предварительный анализ подготовленных экспертных заключений до внесения их на рассмотрение заведующему Отделом; организация взаимодействия Отдела с Отделом государственного аудита управления финансами и Отделом государственного аудита развития экономики при проведении контроля качества; организация работы по подготовке материалов к заседаниям Счетного комитета и аппаратным совещаниям по вопросам контроля качества; участие в разработке, согласовании проектов нормативных и правовых актов в пределах своей компетенции, общее руководство над их разработкой в секторе; внесение предложений заведующему отделом по совершенствованию регламентирующих документов, устранению выявленных нарушений и недостатков; осуществление иных функций в пределах своей компетенции. </w:t>
            </w:r>
          </w:p>
        </w:tc>
      </w:tr>
    </w:tbl>
    <w:p>
      <w:pPr>
        <w:spacing w:after="0"/>
        <w:ind w:left="0"/>
        <w:jc w:val="both"/>
      </w:pP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7"/>
        <w:gridCol w:w="9523"/>
      </w:tblGrid>
      <w:tr>
        <w:trPr>
          <w:trHeight w:val="30" w:hRule="atLeast"/>
        </w:trPr>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1.Согласно типовым квалификационным требованиям.</w:t>
            </w:r>
          </w:p>
          <w:p>
            <w:pPr>
              <w:spacing w:after="20"/>
              <w:ind w:left="20"/>
              <w:jc w:val="both"/>
            </w:pPr>
            <w:r>
              <w:rPr>
                <w:rFonts w:ascii="Times New Roman"/>
                <w:b w:val="false"/>
                <w:i w:val="false"/>
                <w:color w:val="000000"/>
                <w:sz w:val="20"/>
              </w:rPr>
              <w:t>2.Умение работать на компьютере с программами Word, Excel, Power Point, Internet, IBM Lotus Notes и т.д.</w:t>
            </w:r>
          </w:p>
        </w:tc>
      </w:tr>
      <w:tr>
        <w:trPr>
          <w:trHeight w:val="30" w:hRule="atLeast"/>
        </w:trPr>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контроль деятельности сектора внутреннего аудита. Обеспечение организации труда и соблюдения трудовой дисциплины работников сектора. Обеспечение своевременного и качественного проведение внутреннего аудита и контроля исполнительской дисциплины. Формирование ежегодного графика проведения аудита, организация проведения внутреннего аудита и участие в его осуществлении; организация работы по оценке эффективности деятельности структурных подразделений Счетного комитета. Организация работы по анализу служебных записок о снятии с контроля постановлений (представлений) Счетного комитета и подготовка соответствующих экспертных заключений. Принятие участия в разработке, согласовании проектов нормативных и правовых актов в пределах своей компетенции, общее руководство над их разработкой в секторе. Внесение заведующему Отделом предложений по совершенствованию регламентирующих документов, устранению выявленных недостатков работы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внутреннего аудита</w:t>
      </w:r>
    </w:p>
    <w:p>
      <w:pPr>
        <w:spacing w:after="0"/>
        <w:ind w:left="0"/>
        <w:jc w:val="both"/>
      </w:pPr>
      <w:r>
        <w:rPr>
          <w:rFonts w:ascii="Times New Roman"/>
          <w:b/>
          <w:i w:val="false"/>
          <w:color w:val="000000"/>
          <w:sz w:val="28"/>
        </w:rPr>
        <w:t>     Заведующий сектором - 1 единица, категория В-3 (4/1-3)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42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работой сектора, планирование работы сектора; обеспечение организации труда и соблюдения трудовой дисциплины работниками сектора; организация проведения внутреннего аудита и участие в его осуществлении; свод итогового отчета аудита; проведение работы по оценке эффективности деятельности структурных подразделений Счетного комитета и иных направлений внесение предложений по совершенствованию регламентирующих документов; выявление резервов для совершенствования деятельности; осуществление системного контроля за исполнением приказов, протоколов, поручений Председателя и Руководителя аппарата,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постановлений (представлений) Счетного комитета и подготовка соответствующих экспертных заключений;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 - 1 единица, категория В-3 (4/1-4)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аудита; подготовка отчета по итогам аудита; выявление резервов для совершенствования деятельности; осуществление контроля за исполнением приказов, протоколов, поручений Председателя и Руководителя аппарата,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постановлений (представлений) Счетного комитета и подготовка соответствующих экспертных заключений, а также иные обязанности в соответствии с должностной инструкцией;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- 1 единица, категория В-5 (4/1-5)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1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аудита, выявление резервов для совершенствования деятельности, осуществление контроля за исполнением приказов, протоколов, поручений Председателя и Руководителя аппарата,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а также иные обязанности в соответствии с должностной инструкцией;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внешней оценки и контроля качества</w:t>
      </w:r>
    </w:p>
    <w:p>
      <w:pPr>
        <w:spacing w:after="0"/>
        <w:ind w:left="0"/>
        <w:jc w:val="both"/>
      </w:pPr>
      <w:r>
        <w:rPr>
          <w:rFonts w:ascii="Times New Roman"/>
          <w:b/>
          <w:i w:val="false"/>
          <w:color w:val="000000"/>
          <w:sz w:val="28"/>
        </w:rPr>
        <w:t>    Заведующий сектором – 1 единица, категория В-3 (4/2-6)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общего руководства работой сектора, планирование работы сектора; обеспечение организации труда и соблюдения трудовой дисциплины работников сектора, обеспечение охватом контроля качества всех материалов аудита; анализ аудиторских отчетов и других документов, составляемых при осуществлении мероприятий по аудиту на соответствие установленным требованиям, в том числе стандартов государственного аудита и финансового контроля, полноты охвата запланированных вопросов, достоверности и объективности, документальной и юридической обоснованности, а также выполнение других требований законодательства и руководства; внесение предложений заведующему Отделом по устранению выявленных нарушений и недостатков, принятию мер ответственности к виновным лицам; осуществление иных функций в пределах своей компетенции. </w:t>
            </w:r>
          </w:p>
        </w:tc>
      </w:tr>
    </w:tbl>
    <w:p>
      <w:pPr>
        <w:spacing w:after="0"/>
        <w:ind w:left="0"/>
        <w:jc w:val="both"/>
      </w:pPr>
      <w:r>
        <w:rPr>
          <w:rFonts w:ascii="Times New Roman"/>
          <w:b/>
          <w:i w:val="false"/>
          <w:color w:val="000000"/>
          <w:sz w:val="28"/>
        </w:rPr>
        <w:t>     Главный консультант – 1 единица, категория В-3 (4/2-7)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контроля качества документов мероприятий по аудиту; подготовка соответствующих экспертных заключений по итогам аудита; внесение предложений заведующему сектором по устранению выявленных нарушений и недостатков, принятия мер ответственности к виновным лицам; осуществление иных функций в пределах своей компетенции. </w:t>
            </w:r>
          </w:p>
        </w:tc>
      </w:tr>
    </w:tbl>
    <w:p>
      <w:pPr>
        <w:spacing w:after="0"/>
        <w:ind w:left="0"/>
        <w:jc w:val="both"/>
      </w:pPr>
      <w:r>
        <w:rPr>
          <w:rFonts w:ascii="Times New Roman"/>
          <w:b/>
          <w:i w:val="false"/>
          <w:color w:val="000000"/>
          <w:sz w:val="28"/>
        </w:rPr>
        <w:t>       Главный эксперт – 1 единица, категория В-4 (4/2-8)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качества документов мероприятий по аудиту; подготовка соответствующих экспертных заключений по итогам аудита; внесение предложений заведующему сектором по устранению выявленных нарушений и недостатков, принятия мер ответственности к виновным лицам; осуществление иных функций в пределах своей компетенции.</w:t>
            </w:r>
          </w:p>
        </w:tc>
      </w:tr>
    </w:tbl>
    <w:p>
      <w:pPr>
        <w:spacing w:after="0"/>
        <w:ind w:left="0"/>
        <w:jc w:val="both"/>
      </w:pPr>
      <w:r>
        <w:rPr>
          <w:rFonts w:ascii="Times New Roman"/>
          <w:b/>
          <w:i w:val="false"/>
          <w:color w:val="000000"/>
          <w:sz w:val="28"/>
        </w:rPr>
        <w:t>          ОТДЕЛ ПЛАНИРОВАНИЯ, АНАЛИЗА И ОТЧЕТНОСТИ</w:t>
      </w:r>
    </w:p>
    <w:p>
      <w:pPr>
        <w:spacing w:after="0"/>
        <w:ind w:left="0"/>
        <w:jc w:val="both"/>
      </w:pP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2 единицы, категория В-1 (5-1, 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9723"/>
      </w:tblGrid>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статистика и/или государственное и местное управление).</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 xml:space="preserve">6. Другие обязательные знания, необходимые для исполнения функциональных обязанностей по данной должности. </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организация и координация деятельности Отдела по проведению анализа исполнения республиканского бюджета,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основных показателях работы органов государственного аудита и финансового контроля, а также других видов отчетности и информации Счетного комитета, мониторинга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разработка перспективных и текущих планов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планирования и мониторинга</w:t>
      </w:r>
    </w:p>
    <w:p>
      <w:pPr>
        <w:spacing w:after="0"/>
        <w:ind w:left="0"/>
        <w:jc w:val="both"/>
      </w:pPr>
      <w:r>
        <w:rPr>
          <w:rFonts w:ascii="Times New Roman"/>
          <w:b/>
          <w:i w:val="false"/>
          <w:color w:val="000000"/>
          <w:sz w:val="28"/>
        </w:rPr>
        <w:t>     Заведующий сектором – 1 единица, категория В-3 (5/1-3)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0"/>
        <w:gridCol w:w="9730"/>
      </w:tblGrid>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 xml:space="preserve">6. Другие обязательные знания, необходимые для исполнения функциональных обязанностей по данной должности. </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организация мониторинга и исполнения перспективного, годового и квартальных планов Счетного комитета, мониторинга рекомендаций и показателей деятельности Счетного комитета с учетом применения системы управления рисками; согласование программы, плана и поручения контрольных мероприятий;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формирование перечня объектов государственного аудита; обеспечение взаимодействия с органами государственного аудита по вопросам формирования перечня объектов государственного аудита;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 – 1 единица, категория В-3 (5/1-4)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6. Другие обязательные знания, необходимые для исполнения функциональных обязанностей по данной должности</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мониторинг и исполнение перспективного, годового и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формирование перечня объектов государственного аудита; обеспечение взаимодействия с органами государственного аудита по вопросам формирования перечня объектов государственного аудита;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(5/1-5)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9"/>
        <w:gridCol w:w="9681"/>
      </w:tblGrid>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 xml:space="preserve">5. Знание системы государственного планирования в Республике Казахстан; </w:t>
            </w:r>
          </w:p>
          <w:p>
            <w:pPr>
              <w:spacing w:after="20"/>
              <w:ind w:left="20"/>
              <w:jc w:val="both"/>
            </w:pPr>
            <w:r>
              <w:rPr>
                <w:rFonts w:ascii="Times New Roman"/>
                <w:b w:val="false"/>
                <w:i w:val="false"/>
                <w:color w:val="000000"/>
                <w:sz w:val="20"/>
              </w:rPr>
              <w:t>6. Другие обязательные знания, необходимые для исполнения функциональных обязанностей по данной должности.</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Согласно типовым квалификационным требованиям. </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мониторинг и исполнение годового,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мониторинг рекомендаций и показателей деятельности Счетного комитета, подготовка отчетов, информации Счетного комитета; внесение предложений по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- 1 единица, категория В-5 (5/1-6)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6. Другие обязательные знания, необходимые для исполнения функциональных обязанностей по данной должности.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Согласно типовым квалификационным требованиям. </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исполнения годового, квартальных планов Счетного комитета, участие в подготовке отчетов, информации Счетного комитета; внесение предложений по разработке нормативных правовых актов,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анализа и отчетности</w:t>
      </w:r>
    </w:p>
    <w:p>
      <w:pPr>
        <w:spacing w:after="0"/>
        <w:ind w:left="0"/>
        <w:jc w:val="both"/>
      </w:pPr>
      <w:r>
        <w:rPr>
          <w:rFonts w:ascii="Times New Roman"/>
          <w:b/>
          <w:i w:val="false"/>
          <w:color w:val="000000"/>
          <w:sz w:val="28"/>
        </w:rPr>
        <w:t>    Заведующий сектором - 1 единица, категория В-3 (5/2-7)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9727"/>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6. Другие обязательные знания, необходимые для исполнения функциональных обязанностей по данной должности.</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Согласно типовым квалификационным требованиям. </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координация работы сектора по проведению анализа исполнения республиканского бюджета, а также исполнения местных бюджетов, предоставляемых ревизионными комиссиями областей, города республиканского значения и столицы, по подготовке отчетов, информации Счетного комитета, по мониторингу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участие в разработке перспективных и текущих планов Счетного комитета,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 - 1 единица, категория В-3 (5/2-8)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6. Другие обязательные знания, необходимые для исполнения функциональных обязанностей по данной должности.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основных направлений социально-экономического развития Республики Казахстан, исполнения республиканского бюджета;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и внесение предложений по повышению эффективности работы, по вопросам, входящим в компетенцию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(5/2-9)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государственное и местное управление и/или статистика).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 xml:space="preserve">6. Другие обязательные знания, необходимые для исполнения функциональных обязанностей по данной должности.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основных направлений социально-экономического развития Республики Казахстан, исполнения республиканского бюджета, а также исполнение местных бюджетов, предоставляемых ревизионными комиссиями областей, города республиканского значения и столицы;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- 2 единицы, категория В-5 (5/2-10, 5/2-11)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учет и аудит и/или финансы и/или статистика).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Знание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 xml:space="preserve">6. Другие обязательные знания, необходимые для исполнения функциональных обязанностей по данной должности.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участие в разработке нормативных правовых актов по вопросам совершенствования законодательства в сфере государственного аудита и финансового контроля, участие в подготовке аналитических материалов, по вопросам, входящим в компетенцию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ОТДЕЛ МЕТОДОЛОГИИ И МЕЖДУНАРОДНОГО СОТРУДНИЧЕСТВА</w:t>
      </w:r>
    </w:p>
    <w:p>
      <w:pPr>
        <w:spacing w:after="0"/>
        <w:ind w:left="0"/>
        <w:jc w:val="both"/>
      </w:pP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9715"/>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5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 и/или международное право).</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методологическому руководству в сфере государственного аудита и финансового контроля, в том числе по разработке нормативных правовых и правовых актов в сфере проведения государственного аудита и финансового контроля, координации и оказанию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к отчету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1 единица, категория В-1 (6-2)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2"/>
        <w:gridCol w:w="9778"/>
      </w:tblGrid>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95"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государственное и местное управление); право (юриспруденция и/или международное право); гуманитарные науки (международные отношения);</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иностранного (английского) языка.</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организации деятельности Счетного комитета в сфере международных отношений, взаимодействию с высшими органами финансового контроля (далее – ВОФК) зарубежных стран; анализу официальной информации ВОФК развитых зарубежных государств и разработки предложений по внедрению передового международного опыта в деятельности Счетного комитета; ведению базы данных по итогам изучения передового международного опыта в сфере аудита и поддержанию ее в актуализированном состоянии; организации и проведении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формированию бюджетных заявок по заграничным командировкам и представительским затратам Счетного комитета; осуществление переводов с иностранного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Главный консультант – 3 единицы, категория В-3 (6-3, 6-4, 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государственное и местное управление); право (юриспруденция и/или международное право); гуманитарные науки (международные отношения).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иностранного (английского)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и правовых актов в сфере проведения государственного аудита и финансового контроля, методологических документов, типовых форм и структуры материалов государственного аудита, координация и оказание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 и/или международное право); гуманитарные науки (международные отношения).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и правовых актов в сфере проведения государственного аудита и финансового контроля, типовых форм и структуры материалов государственного аудита, координация и оказание методической помощи ревизионным комиссиям областей, города республиканского значения и столицы;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(6-7)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 и/или международное право); гуманитарные науки (международные отношения и/или иностранная филология и/или иностранный язык).</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иностранного (английского)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 осуществление переводов с английского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- 2 единицы, категория В-5 (6-8, 6-9)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право (юриспруденция и/или международное право); гуманитарные науки (международные отношения и/или иностранная филология и/или иностранный язык и/или переводческое дело).</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иностранных (английского) языков.</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проведение анализа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участия представителей Счетного комитета в международных заседаниях, встречах, семинарах и других международных мероприятиях, проводимых в зарубежных странах; участие в организации и проведении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осуществление переводов с английского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ЮРИДИЧЕСКИЙ ОТДЕЛ</w:t>
      </w:r>
    </w:p>
    <w:p>
      <w:pPr>
        <w:spacing w:after="0"/>
        <w:ind w:left="0"/>
        <w:jc w:val="both"/>
      </w:pP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9756"/>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Типовым квалификационным требованиям; </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 xml:space="preserve">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 </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координация деятельности Отдела по разработке, согласованию нормативных правовых актов в сфере государственного аудита и финансового контроля и их мониторингу, по проведению правовой экспертизы проектов постановлений, приказов и писем, международных, хозяйственных договоров и других документов Счетного комитета; организация и координация проведения исковой работы, представления интересов Счетного комитета в суде и в других государственных органах, разработка предложений по совершенствованию законодательства в сфере государственного аудита и финансового контроля; контроль и мониторинг исполнения планов работы отдела,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Главный консультант – 3 единицы, категория В-3 (7-2, 7-3, 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Согласно типовым квалификационным требованиям. </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юридическое сопровождение аудиторской и экспертно-аналитической деятельности Счетного комитета, проведение правовой экпертизы результатов государственного аудита; осуществление иных функций в пределах своей компетенции. </w:t>
            </w:r>
          </w:p>
        </w:tc>
      </w:tr>
    </w:tbl>
    <w:p>
      <w:pPr>
        <w:spacing w:after="0"/>
        <w:ind w:left="0"/>
        <w:jc w:val="both"/>
      </w:pPr>
      <w:r>
        <w:rPr>
          <w:rFonts w:ascii="Times New Roman"/>
          <w:b/>
          <w:i w:val="false"/>
          <w:color w:val="000000"/>
          <w:sz w:val="28"/>
        </w:rPr>
        <w:t>      Главный эксперт - 2 единицы, категория В-4 (7-5, 7-6)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9675"/>
      </w:tblGrid>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Типовым квалификационным требованиям; </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 xml:space="preserve">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 </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проектов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ОТДЕЛ ОРГАНИЗАЦИОННО-КОНТРОЛЬНОЙ И КАДРОВОЙ РАБОТЫ</w:t>
      </w:r>
    </w:p>
    <w:p>
      <w:pPr>
        <w:spacing w:after="0"/>
        <w:ind w:left="0"/>
        <w:jc w:val="both"/>
      </w:pP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2 единицы, категория В-1 (8-1, 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9745"/>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менеджмент и/ или государственное и местное управление); право (юриспруденция), технические науки и технологии (информационные системы, вычислительная техника и программное обеспечение).</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Типовым квалификационным требованиям; </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 xml:space="preserve">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бюджетного, налогового законодательства, законодательства в сфере государственного аудита и финансового контроля, государственной службы, государственных закупок и бухгалтерского учета и других законодательных актов Республики Казахстан, регулирующих отношения в финансовой сфере; </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организация и координация деятельности Отдела по обеспечению реализации единой государственной политики в сфере государственной службы, по контролю за функционированием государственного языка, за состоянием трудовой дисциплины в структурных подразделениях и за соблюдением Правил внутреннего и трудового распорядка в Счетном комитете; контроль и мониторинг исполнения планов работы Отдела; обеспечение оперативного ведения делопроизводства и исполнения нормативных правовых актов по делопроизводству, организация работы по систематизации архивных дел; обеспечение исполнения нормативных правовых актов по секретному делопроизводству; организация разработки и сопровождения информационных систем, внедрение современных информационных технологий и бесперебойной работы информационных систем, Интернет-ресурса и Интранет-портала Счетного комитета; контроль за рациональным и эффективным использованием вычислительных и информационных ресурсов системы Счетного комитета;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управления персоналом</w:t>
      </w:r>
    </w:p>
    <w:p>
      <w:pPr>
        <w:spacing w:after="0"/>
        <w:ind w:left="0"/>
        <w:jc w:val="both"/>
      </w:pPr>
      <w:r>
        <w:rPr>
          <w:rFonts w:ascii="Times New Roman"/>
          <w:b/>
          <w:i w:val="false"/>
          <w:color w:val="000000"/>
          <w:sz w:val="28"/>
        </w:rPr>
        <w:t>    Заведующий сектором – 1 единица, категория В-3 (8/1-3)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10257"/>
      </w:tblGrid>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финансы и/или учет и аудит и/или менеджмент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и/или иностранный язык); право (юриспруденция).</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Типовым квалификационным требованиям; </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 xml:space="preserve">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законодательства по государственной службе, </w:t>
            </w:r>
            <w:r>
              <w:rPr>
                <w:rFonts w:ascii="Times New Roman"/>
                <w:b w:val="false"/>
                <w:i w:val="false"/>
                <w:color w:val="000000"/>
                <w:sz w:val="20"/>
              </w:rPr>
              <w:t>Закона</w:t>
            </w:r>
            <w:r>
              <w:rPr>
                <w:rFonts w:ascii="Times New Roman"/>
                <w:b w:val="false"/>
                <w:i w:val="false"/>
                <w:color w:val="000000"/>
                <w:sz w:val="20"/>
              </w:rPr>
              <w:t xml:space="preserve"> «О государственных секретах»; </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Internet, IBM Lotus Notes и т.д.</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и курирующим заместителем отдела; организация деятельности дисциплинарной, аттестационной, конкурсной и иных комиссий по кадровым вопросам; обеспечение соблюдения процедур проведения аттестации 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организация отбора кадров,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организация стажировок, наставничества, оценки деятельности, обучения, переподготовки (переквалификации) и повышения квалификации государственных служащих, разработка видов поощрений государственных служащих и порядка их применения; осуществление учета персональных данных государственных служащих, сведений о результатах оценки, аттестации и прохождения обучения и иных полномочий, установленных законодательством Республики Казахстан; осуществление иных функций в пределах своей компетенции.</w:t>
            </w:r>
          </w:p>
        </w:tc>
      </w:tr>
    </w:tbl>
    <w:p>
      <w:pPr>
        <w:spacing w:after="0"/>
        <w:ind w:left="0"/>
        <w:jc w:val="both"/>
      </w:pPr>
      <w:r>
        <w:rPr>
          <w:rFonts w:ascii="Times New Roman"/>
          <w:b/>
          <w:i w:val="false"/>
          <w:color w:val="000000"/>
          <w:sz w:val="28"/>
        </w:rPr>
        <w:t>Главный консультант – 2 единицы, категория В-3 (8/1-4, 8/1-5)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02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финансы и/или кредит и/или учет и аудит и/или менеджмент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и/или иностранный язык); право (юриспруденция).</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Типовым квалификационным требованиям; </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 xml:space="preserve">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государственной службы,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Internet, IBM Lotus Notes и т.д.</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организации деятельности дисциплинарной, аттестационной, конкурсной и иных комиссий по кадровым вопросам; соблюдения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контроль за соблюдением трудовой дисциплины в Счетном комитете;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1 единица, категория В-5 (8/1-6)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02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финансы и/или учет и аудит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и /или иностранный язык); право (юриспруденция).</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государственной службы,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Internet, IBM Lotus Notes и т.д.</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организации деятельности комиссий по кадровым вопросам; соблюдение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в том числе в информационных системах,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контроль за соблюдением трудовой дисциплины в Счетном комитете;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контроля документооборота</w:t>
      </w:r>
    </w:p>
    <w:p>
      <w:pPr>
        <w:spacing w:after="0"/>
        <w:ind w:left="0"/>
        <w:jc w:val="both"/>
      </w:pPr>
      <w:r>
        <w:rPr>
          <w:rFonts w:ascii="Times New Roman"/>
          <w:b/>
          <w:i w:val="false"/>
          <w:color w:val="000000"/>
          <w:sz w:val="28"/>
        </w:rPr>
        <w:t>     Заведующий сектором – 1 единица, категория В-3 (8/2-7)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9760"/>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финансы и/или учет и аудит и /или архивоведение, документоведение и документационное обеспечение); право (юриспруденция).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Закона Республики Казахстан «Об электронном документе и электронной цифровой подписи»,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и курирующим заместителем Отдела; координация деятельности работников сектора по закрепленным направлениям, организация документооборота и управления документацией в Счетном комитете; организация оперативной и своевременной обработки и регистрации в системе электронного документооборота входящей, исходящей, служебной корреспонденции, разработка и соблюдение норм Правил документирования и управления документацией; разработка номенклатуры дел, подготовка ежемесячных отчетов и ежеквартальной аналитической информации о результатах рассмотрения обращений граждан, подготовка информации по поручениям руководства на поступающие письма и запросы; организация работы ведомственного архива;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1 единица, категория В-5 (8/2-8)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6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25"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финансы и/или учет и аудит и /или архивоведение, документоведение и документационное обеспечение); право (юриспруденция).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компетенций согласно Типовым квалификационным требованиям; </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 xml:space="preserve">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pPr>
              <w:spacing w:after="20"/>
              <w:ind w:left="20"/>
              <w:jc w:val="both"/>
            </w:pPr>
            <w:r>
              <w:rPr>
                <w:rFonts w:ascii="Times New Roman"/>
                <w:b w:val="false"/>
                <w:i w:val="false"/>
                <w:color w:val="000000"/>
                <w:sz w:val="20"/>
              </w:rPr>
              <w:t xml:space="preserve">4. Знание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xml:space="preserve">, </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 xml:space="preserve">,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 </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исполнения нормативных правовых актов по секретному делопроизводству; оформление допусков на работников (в т.ч. контроль за своевременным переоформлением); контроль за соблюдением принятых работниками Счетного комитета ограничений (выезд секретоносителей за границу, включая выезды по частным делам и служебные командировки); контроль по встречам работников Счетного комитета с иностранцами; своевременное составление заявок на своевременное оснащение средствами технической защиты; разработка необходимой документации, рекомендаций и инструкций по вопросам совершенствования секретного делопроизводства;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1 единица, категория В-5 (8/2-9)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6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менеджмент и/или финансы и/или учет и аудит и /или архивоведение, документоведение и документационное обеспечение); право (юриспруденция).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Закона Республики Казахстан </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оперативной и своевременной обработки и регистрации в системе электронного документооборота входящей, исходящей и служебной корреспонденции, прием, учет, хранение завершенных делопроизводством документов Счетного комитета и проведение работ по технической обработке дел для сдачи на государственное хранение; подготовка ежемесячных отчетов и ежеквартальной аналитической информации о результатах рассмотрения обращений граждан, участие в разработке номенклатуры дел, участие в разработке и соблюдение норм Правил документирования и управления документацией; подготовка информации по заданию руководства на поступающие письма и запросы, обеспечение работы ведомственного архива;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организационно-протокольной работы</w:t>
      </w:r>
    </w:p>
    <w:p>
      <w:pPr>
        <w:spacing w:after="0"/>
        <w:ind w:left="0"/>
        <w:jc w:val="both"/>
      </w:pPr>
      <w:r>
        <w:rPr>
          <w:rFonts w:ascii="Times New Roman"/>
          <w:b/>
          <w:i w:val="false"/>
          <w:color w:val="000000"/>
          <w:sz w:val="28"/>
        </w:rPr>
        <w:t>    Заведующий сектором – 1 единица, категория В-3 (8/2-10)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7"/>
        <w:gridCol w:w="9843"/>
      </w:tblGrid>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менеджмент и/или финансы и/или учет и аудит); право (юриспруденция).</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Закона Республики Казахстан </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курирующим заместителем Отдела; координация деятельности работников Сектора по закрепленным направлениям, организация работы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утверждению требований к программам обучения в области государственного аудита, реализации программ обучения в области государственного аудита, подготовки и внесения маслихатам областей, города республиканского значения, столицы по согласованию с Администрацией Президента Республики Казахстан представлений на назначение председателя ревизионной комиссии, организация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контролю деятельности подведомственной организации по плану развития в части подготовки, переподготовки и повышения квалификации и его реализации; осуществление иных функций в пределах своей компетенции.</w:t>
            </w:r>
          </w:p>
        </w:tc>
      </w:tr>
    </w:tbl>
    <w:p>
      <w:pPr>
        <w:spacing w:after="0"/>
        <w:ind w:left="0"/>
        <w:jc w:val="both"/>
      </w:pPr>
      <w:r>
        <w:rPr>
          <w:rFonts w:ascii="Times New Roman"/>
          <w:b/>
          <w:i w:val="false"/>
          <w:color w:val="000000"/>
          <w:sz w:val="28"/>
        </w:rPr>
        <w:t>Главный консультант – 2 единицы, категория В-3 (8/2-11, 8/2-12)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9688"/>
      </w:tblGrid>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2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менеджмент и/или финансы и/или учет и аудит); право (юриспруденция).</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Закона Республики Казахстан </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утверждению требований к программам обучения в области государственного аудита, реализации программ обучения в области государственного аудита, подготовки и внесения маслихатам областей, города республиканского значения, столицы по согласованию с Администрацией Президента Республики Казахстан представлений на назначение председателя ревизионной комиссии, организация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контролю деятельности подведомственной организации по плану развития в части подготовки, переподготовки и повышения квалификации и его реализации;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3 единицы, категория В-5 (8/2-13, 8/2-14, 8/2-15)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9773"/>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менеджмент и/или финансы и/или учет и аудит); право (юриспруденция).</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Закона Республики Казахстан </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обязанностии</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утверждению требований к программам обучения в области государственного аудита, реализации программ обучения в области государственного аудита, подготовки и внесения маслихатам областей, города республиканского значения, столицы по согласованию с Администрацией Президента Республики Казахстан представлений на назначение председателя ревизионной комиссии, организация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контролю деятельности подведомственной организации по плану развития в части подготовки, переподготовки и повышения квалификации и его реализации;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развития государственного языка</w:t>
      </w:r>
    </w:p>
    <w:p>
      <w:pPr>
        <w:spacing w:after="0"/>
        <w:ind w:left="0"/>
        <w:jc w:val="both"/>
      </w:pPr>
      <w:r>
        <w:rPr>
          <w:rFonts w:ascii="Times New Roman"/>
          <w:b/>
          <w:i w:val="false"/>
          <w:color w:val="000000"/>
          <w:sz w:val="28"/>
        </w:rPr>
        <w:t>    Заведующий сектором – 1 единица, категория В-3 (8/3-16)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5"/>
        <w:gridCol w:w="9505"/>
      </w:tblGrid>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гуманитарные науки (филология и/или переводческое дело); образование (казахский язык и литература) </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общего руководства деятельностью сектора, распределение обязанностей между работниками сектора по согласованию с заведующим отделом;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в части исполнения документов на государственном языке; обеспечение редактирования, перевода нормативных, правовых документов Счетного комитета: в том числе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координация и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формированию документов для последующей передачи в ведомственный архив Счетного комитета,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 – 1 единица, категория В-3 (8/3-17)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6"/>
        <w:gridCol w:w="9474"/>
      </w:tblGrid>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гуманитарные науки (филология и/или переводческое дело); образование (казахский язык и литература).</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в части исполнения документов на государственном языке; обеспечение редактирования, перевода нормативных, правовых документов Счетного комитета: в том числе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(8/3-18)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9480"/>
      </w:tblGrid>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гуманитарные науки (филология и/или переводческое дело или международные отношения); образование (казахский язык и литература).</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 xml:space="preserve">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в части исполнения документов на государственном языке; обеспечение редактирования проектов: соглашений; договоров; исходящих писем; служебных записок; материалов, размещаемых в Интернет-ресурс и Интранет-портал, подготовленных работниками Счетного комитета на государственном языке; обеспечение перевода на государственный язык проектов нормативных правовых документов;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формированию документов для последующей передачи в ведомственный архив Счетного комитета,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информатизации</w:t>
      </w:r>
    </w:p>
    <w:p>
      <w:pPr>
        <w:spacing w:after="0"/>
        <w:ind w:left="0"/>
        <w:jc w:val="both"/>
      </w:pPr>
      <w:r>
        <w:rPr>
          <w:rFonts w:ascii="Times New Roman"/>
          <w:b/>
          <w:i w:val="false"/>
          <w:color w:val="000000"/>
          <w:sz w:val="28"/>
        </w:rPr>
        <w:t>    Заведующий сектором – 1 единица, категория В-3 (8/4-19)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6"/>
        <w:gridCol w:w="9844"/>
      </w:tblGrid>
      <w:tr>
        <w:trPr>
          <w:trHeight w:val="3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r>
      <w:tr>
        <w:trPr>
          <w:trHeight w:val="3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Политики информационной безопасности Счетного комитета,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английского языка.</w:t>
            </w:r>
          </w:p>
        </w:tc>
      </w:tr>
      <w:tr>
        <w:trPr>
          <w:trHeight w:val="3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по согласованию с заведующим Отделом; анализ текущего состояния внедрения в деятельности Счетного комитета информационных технологий и выработка предложений по развитию информационной системы Счетного комитета; организация работ по разработке, развитию и сопровождению информационных систем, Интернет-ресурса, обеспечение их бесперебойной работой, осуществление контроля за деятельностью структурных подразделений Счетного комитета в части безопасного использования Интернет-ресурса, информационных систем Счетного комитета, исключающего несанкционированный доступ к информации извне; организация и контроль работ по системному администрированию и системно - техническому обслуживанию локально-вычислительной сети, вычислительной техники и периферийных устройств, участие в разработке технических спецификаций по вопросам, входящим в компетенцию сектора в части информатизации, а также осуществление контроля за качественным исполнением поставщиками обязательств по договорам государственных закупок в части информатизации Счетного комитета, обеспечение режима секретности, служебной, коммерческой или иной охраняемой законом тайны, а также режима хранения документации;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(8/4-20)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Политики информационной безопасности Счетного комитета,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английского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разработки и сопровождения информационных систем, внедрение современных информационных технологий и бесперебойной работы информационных систем, Интернет-ресурса Счетного комитета; контроль за рациональным и эффективным использованием вычислительных и информационных ресурсов системы Счетного комитета, участие в разработке технических спецификаций по государственным закупкам в сфере информационных технологий,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p>
      <w:pPr>
        <w:spacing w:after="0"/>
        <w:ind w:left="0"/>
        <w:jc w:val="both"/>
      </w:pPr>
      <w:r>
        <w:rPr>
          <w:rFonts w:ascii="Times New Roman"/>
          <w:b/>
          <w:i w:val="false"/>
          <w:color w:val="000000"/>
          <w:sz w:val="28"/>
        </w:rPr>
        <w:t>         Эксперт – 1 единица, категория В-5 (8/4-21)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социальные науки и бизнес (экономика и/или мировая экономика и/или финансы и/или учет и аудит);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Политики информационной безопасности Счетного комитета,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p>
          <w:p>
            <w:pPr>
              <w:spacing w:after="20"/>
              <w:ind w:left="20"/>
              <w:jc w:val="both"/>
            </w:pPr>
            <w:r>
              <w:rPr>
                <w:rFonts w:ascii="Times New Roman"/>
                <w:b w:val="false"/>
                <w:i w:val="false"/>
                <w:color w:val="000000"/>
                <w:sz w:val="20"/>
              </w:rPr>
              <w:t xml:space="preserve">5. Другие обязательные знания, необходимые для исполнения функциональных обязанностей по данной должности. </w:t>
            </w:r>
          </w:p>
          <w:p>
            <w:pPr>
              <w:spacing w:after="20"/>
              <w:ind w:left="20"/>
              <w:jc w:val="both"/>
            </w:pPr>
            <w:r>
              <w:rPr>
                <w:rFonts w:ascii="Times New Roman"/>
                <w:b w:val="false"/>
                <w:i w:val="false"/>
                <w:color w:val="000000"/>
                <w:sz w:val="20"/>
              </w:rPr>
              <w:t>6. Желательно знание английского языка.</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разработки и сопровождения информационных систем, внедрение современных информационных технологий и бесперебойной работы информационных систем, Интернет-ресурса Счетного комитета; рациональное и эффективное использование вычислительных и информационных ресурсов системы Счетного комитета, участие в разработке технических спецификаций по государственным закупкам в сфере информационных технологий,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p>
      <w:pPr>
        <w:spacing w:after="0"/>
        <w:ind w:left="0"/>
        <w:jc w:val="both"/>
      </w:pPr>
      <w:r>
        <w:rPr>
          <w:rFonts w:ascii="Times New Roman"/>
          <w:b/>
          <w:i w:val="false"/>
          <w:color w:val="000000"/>
          <w:sz w:val="28"/>
        </w:rPr>
        <w:t>        СЕКТОР ФИНАНСОВ И МАТЕРИАЛЬНОГО ОБЕСПЕЧЕНИЯ</w:t>
      </w:r>
    </w:p>
    <w:p>
      <w:pPr>
        <w:spacing w:after="0"/>
        <w:ind w:left="0"/>
        <w:jc w:val="both"/>
      </w:pPr>
      <w:r>
        <w:rPr>
          <w:rFonts w:ascii="Times New Roman"/>
          <w:b/>
          <w:i w:val="false"/>
          <w:color w:val="000000"/>
          <w:sz w:val="28"/>
        </w:rPr>
        <w:t>         Заведующий сектором – главный бухгалтер –</w:t>
      </w:r>
      <w:r>
        <w:br/>
      </w:r>
      <w:r>
        <w:rPr>
          <w:rFonts w:ascii="Times New Roman"/>
          <w:b w:val="false"/>
          <w:i w:val="false"/>
          <w:color w:val="000000"/>
          <w:sz w:val="28"/>
        </w:rPr>
        <w:t>
</w:t>
      </w:r>
      <w:r>
        <w:rPr>
          <w:rFonts w:ascii="Times New Roman"/>
          <w:b/>
          <w:i w:val="false"/>
          <w:color w:val="000000"/>
          <w:sz w:val="28"/>
        </w:rPr>
        <w:t>              1 единица, категория В-3 (9-1)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9"/>
        <w:gridCol w:w="9831"/>
      </w:tblGrid>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 в соответствии с МСФООС.</w:t>
            </w:r>
            <w:r>
              <w:rPr>
                <w:rFonts w:ascii="Times New Roman"/>
                <w:b w:val="false"/>
                <w:i w:val="false"/>
                <w:color w:val="000000"/>
                <w:sz w:val="20"/>
              </w:rPr>
              <w:t xml:space="preserve">  </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1С бухгалтерия, «Казначейство-Клиент», «Мониторинг бюджетного процесса» и др.</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работниками сектора; координация работы сектора по общему руководству за ведением бухгалтерского учета в соответствии с МСФООС, обеспечение полного освоения бюджетных средств в соответствии с планом финансирования, контроль за составлением и исполнением плана государственных закупок; за обеспечением целевого и своевременного проведения расчетов с поставщиками; обеспечением своевременной регистрации гражданско-правовых сделок в органах Комитета казначейства; за ведением кассовых операций; начислением и выплатой заработной платы, командировочных расходов, налогов и платежей в бюджет; ведением учета за движением и сохранностью активов и запасов; за проведением инвентаризации активов, запасов, денежных средств; составление бюджетной заявки Счетного комитета на соответствующий финансовый год; составление главной книги; учет расчетов с подотчетными лицами; составление отчета об исполнении плана финансирования (баланс); участие в подготовке сводных аналитических и методических материалов в сфере своей деятельности.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 – 1 единица, категория В-3 (9-2)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0"/>
        <w:gridCol w:w="9850"/>
      </w:tblGrid>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социальные науки и бизнес (экономика и/или мировая экономика и/или финансы и/или учет и аудит). </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 в соответствии с МСФООС.</w:t>
            </w:r>
            <w:r>
              <w:rPr>
                <w:rFonts w:ascii="Times New Roman"/>
                <w:b w:val="false"/>
                <w:i w:val="false"/>
                <w:color w:val="000000"/>
                <w:sz w:val="20"/>
              </w:rPr>
              <w:t xml:space="preserve">  </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1С бухгалтерия, «Казначейство-Клиент», «Мониторинг бюджетного процесса» и др.</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бюджетной заявки на предстоящий трехлетний период, участие в разработке годового плана государственных закупок товаров, работ и услуг в части соответствия бюджетной заявке и планам финансирования, составление индивидуальных планов финансирования, ведение бухгалтерского учета на основе установленных Правил ведения бухгалтерского учета, осуществление своевременной регистрации гражданско-правовых сделок в органах Казначейства, формирование платежных документов по расчетам с поставщиками, составление и представление оперативной информации по отчету о результатах мониторинга реализации бюджетных программ (освоении бюджетных средств) по республиканским бюджетным программам, ведение работы по освоению выделенных бюджетных средств, принимать участие при составлении финансовой отчетности (бухгалтерского баланса). Рассмотрение и представление на утверждение проекта плана развития и корректировок к нему, отчета по исполнению плана развития, мониторинг и оценка реализации планов развития подведомственной организации РГП «Центр исследований финансовых нарушений».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консультант – 1 единица, категория В-3 (9-3)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861"/>
      </w:tblGrid>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и бизнес (экономика и/или мировая экономика и/или финансы и/или учет и аудит и/или государственное и местное управление); право (юриспруденция.</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Желательно наличие сертификатов и/или дипломов по аудиту или бухгалтерскому учету в соответствии с МСФООС.</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бюджетной заявки Счетного комитета, составлять расчеты к бюджетной заявке в части материально-технического обеспечения, разрабатывать годовой план государственных закупок товаров, работ и услуг, осуществление работы по материально-техническому обеспечению Счетного комитета, решение административно-хозяйственных вопросов, осуществление процедур государственных закупок товаров, работ и услуг способом запроса ценовых предложений, способом из одного источника, способом без применения норм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закупках», способом аукциона и способом конкурса совместно со структурными подразделениями Счетного комитета, заключение договоров о государственных закупках с поставщиками по результатам проведенных государственных закупок в соответствии с планом государственных закупок и планом финансирования, обращение в суд с иском о признании потенциального поставщика, уклонившегося от заключения договора, недобросовестным участником государственных закупок, осуществление контроля за исполнением договоров государственных закупок, ведение работы по применению мер воздействия при неисполнении и ненадлежащем исполнении обязательств по договорам государственных закупок, осуществление контроля соответствия поступающих от поставщиков товаров, услуг и работ технической спецификации в соответствии с условиями договоров государственных закупок, касающихся его деятельности, проведение работы по соблюдению норм площадей для размещения аппарата Счетного Комитета и норм положенности за пользование телефонной связью, проведение работы по соблюдению нормативов положенности служебных и специальных автомобилей для транспортного обслуживания, согласно установленных лимитов.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both"/>
      </w:pPr>
      <w:r>
        <w:rPr>
          <w:rFonts w:ascii="Times New Roman"/>
          <w:b/>
          <w:i w:val="false"/>
          <w:color w:val="000000"/>
          <w:sz w:val="28"/>
        </w:rPr>
        <w:t>      Главный эксперт – 1 единица, категория В-4 (9-4)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7"/>
        <w:gridCol w:w="9833"/>
      </w:tblGrid>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социальные науки и бизнес (экономика и/или мировая экономика и/или государственное и местное управление и/или финансы и/или учет и/или аудит). право (юриспруденция). </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компетенций согласно Типовым квалификационным требованиям;</w:t>
            </w:r>
          </w:p>
          <w:p>
            <w:pPr>
              <w:spacing w:after="20"/>
              <w:ind w:left="20"/>
              <w:jc w:val="both"/>
            </w:pP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p>
          <w:p>
            <w:pPr>
              <w:spacing w:after="20"/>
              <w:ind w:left="20"/>
              <w:jc w:val="both"/>
            </w:pP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pPr>
              <w:spacing w:after="20"/>
              <w:ind w:left="20"/>
              <w:jc w:val="both"/>
            </w:pP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p>
          <w:p>
            <w:pPr>
              <w:spacing w:after="20"/>
              <w:ind w:left="20"/>
              <w:jc w:val="both"/>
            </w:pP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p>
          <w:p>
            <w:pPr>
              <w:spacing w:after="20"/>
              <w:ind w:left="20"/>
              <w:jc w:val="both"/>
            </w:pPr>
            <w:r>
              <w:rPr>
                <w:rFonts w:ascii="Times New Roman"/>
                <w:b w:val="false"/>
                <w:i w:val="false"/>
                <w:color w:val="000000"/>
                <w:sz w:val="20"/>
              </w:rPr>
              <w:t>6. Желательно наличие сертификатов и/или дипломов по аудиту или бухгалтерскому учету в соответствии с МСФООС.</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p>
          <w:p>
            <w:pPr>
              <w:spacing w:after="20"/>
              <w:ind w:left="20"/>
              <w:jc w:val="both"/>
            </w:pPr>
            <w:r>
              <w:rPr>
                <w:rFonts w:ascii="Times New Roman"/>
                <w:b w:val="false"/>
                <w:i w:val="false"/>
                <w:color w:val="000000"/>
                <w:sz w:val="20"/>
              </w:rPr>
              <w:t>2. Умение работать на компьютере с программами Microsoft Word, Excel, Power Point, Internet, IBM Lotus Notes, 1С бухгалтерия, «Казначейство-Клиент», «Мониторинг бюджетного процесса» и т.д.</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бюджетной заявки Счетного комитета, составление расчетов к бюджетной заявке по заработной плате, составление штатного расписания Счетного Комитета в пределах утвержденной штатной расстановки, учет кассовых операций Счетного комитета; подготовка аналитических материалов по сфере своей деятельности, ведение бухгалтерского учета на основе установленных Правил ведения бухгалтерского учета в соответствии с МСФООС и другими нормативно-правовыми документами, исполнение обязанностей кассира, вести учет кассовых операций в соответствии с утвержденными Правилами ведения кассовых операций, ведение аналитического учета по движению средств и остаткам по счетам, ведение учета основных средств и нематериальных активов, проведение инвентаризации, ведение систематического учета поступления, перемещения и расходования запасов, обеспечивая Правильное документальное оформление и своевременное отражение в регистрах учета, осуществление расчетов по заработной плате, пенсионным взносам, налогам и платежам в бюджет, составление налоговой и статистической отчетности.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