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4036" w14:textId="2af4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Счетного комитета по контролю за исполнением республиканского бюджета от 28 ноября 2013 года № 219-н/қ "Об утверждении Правил служебной этики государственных служащих Счетного комитета по контролю за исполнением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Счетного комитета по контролю за исполнением Республиканского бюджета от 3 февраля 2016 года № 17 н/қ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Счетного комитета по контролю за исполнением республиканского бюджета от 28 ноября 2013 года № 219-н/қ «Об утверждении Правил служебной этики государственных служащих Счетного комитета по контролю за исполнением республиканского бюджета» (зарегистрированный в Реестре государственной регистрации нормативных правовых актов № 8948, опубликованный в газете «Казахстанская правда» от 28 декабря 2013 года № 346 (27620)).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приказа в Министерство юстиции Республики Казахстан, информационно-правовую систему «Әділет» и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приказом ознакомить должностных лиц Счетного комитета в части, их касающейся.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Счетного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контролю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бюджета                   К. Джанбурчин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