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5e52" w14:textId="e735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12 мая 2016 года №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государственно-правовой работы аппарата акима города Балхаш (Камелбекова М.А.) и заинтересованным государственным органам в установленном законодательством порядке, провести соответствующую работу вытекающую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Балхаш Асылбекова Болата Серикулы.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Балхаш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29 октября 2010 года № 36/01 "Об установлении квоты рабочих мест для трудоустройства инвалидов" (зарегистрированное в Реестре государственной регистрации нормативных правовых актов за № 8-4-201, опубликованное в газетах "Балқаш өңірі" № 141-142 (11654) и "Северное Прибалхашье" № 136-137 (695) от 26 ноября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23 ноября 2011 года № 47/16 "Об установлении квоты рабочих мест для лиц, освобожденных из мест лишения свободы, а также лиц, состоящих на учете в службе пробации уголовно-исполнительной инспекции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 8-4-258, опубликованное в газетах "Балқаш өңірі" № 146-147 (11815) и "Северное Прибалхашье" № 143-144 (853) от 23 декабря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19 января 2012 года № 02/04 "О внесении изменения в постановление акимата города Балхаша от 29 октября 2010 года № 36/01 "Об установлении квоты рабочих мест для трудоустройства инвалидов" (зарегистрированное в Реестре государственной регистрации нормативных правовых актов за № 8-4-268, опубликованное в газетах "Балқаш өңірі" № 19-20 (11838) и "Северное Прибалхашье" № 19-20 (876) от 17 февраля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21 февраля 2013 года № 04/31 "О внесении дополнений в постановление акимата города Балхаша от 23 ноября 2011 года № 47/16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 2270, опубликованное в газетах "Балқаш өңірі" № 39-40 (12003) и "Северное Прибалхашье" № 38-39 (1076) от 12 апреля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5 ноября 2014 года № 45/02 "О внесении изменений в постановление акимата города Балхаш от 19 июня 2014 года № 26/05 "О дополнительном перечне целевых групп" (зарегистрированное в Реестре государственной регистрации нормативных правовых актов за № 2836, опубликованное в газетах "Балқаш өңірі" № 136 (12242) и "Северное Прибалхашье" № 135 (1313) от 10 декабря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15 января 2015 года № 02/01 "Об утверждении Положения государственного учреждения "Аппарат акима города Балхаша" (зарегистрированное в Реестре государственной регистрации нормативных правовых актов за № 2962, опубликованное в газетах "Балқаш өңірі" № 16-17 (12267) и "Северное Прибалхашье" № 16-17 (1338) от 13 февраля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17 февраля 2015 года № 07/02 "Об утверждении Положения государственного учреждения "Отдел ветеринарии города Балхаш" (зарегистрированное в Реестре государственной регистрации нормативных правовых актов за № 3030, опубликованное в газетах "Балқаш өңірі" № 29 (12279) и "Северное Прибалхашье" № 29 (1350) от 18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17 февраля 2015 года № 07/05 "Об утверждении Положения государственного учреждения "Отдел образования города Балхаш" (зарегистрированное в Реестре государственной регистрации нормативных правовых актов за № 3064, опубликованное в газетах "Балқаш өңірі" № 35-36 (12286) и "Северное Прибалхашье" № 35-36 (1357) от 03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17 февраля 2015 года № 07/06 "Об утверждении Положения государственного учреждения "Отдел физической культуры и спорта города Балхаш" (зарегистрированное в Реестре государственной регистрации нормативных правовых актов за № 3063, опубликованное в газетах "Балқаш өңірі" № 37 (12287) от 08 апреля 2015 года и "Северное Прибалхашье" № 35-36 (1357) от 03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6 августа 2015 года № 30/03 "Об утверждении Положения государственного учреждения "Отдел земельных отношений, архитектуры и градостроительства города Балхаш" (зарегистрированное в Реестре государственной регистрации нормативных правовых актов за № 3412, опубликованное в газетах "Балқаш өңірі" № 106 (12356) и "Северное Прибалхашье" № 106-107 (1428) от 30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6 августа 2015 года № 30/10 "Об утверждении Положения государственного учреждения "Отдел предпринимательства и сельского хозяйства города Балхаш" (зарегистрированное в Реестре государственной регистрации нормативных правовых актов за № 3411, опубликованное в газетах "Балқаш өңірі" № 106 (12356) и "Северное Прибалхашье" № 106-107 (1428) от 30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22 октября 2015 года №40/03 "Об утверждении Положения государственного учреждения "Отдел строительства города Балхаш" (зарегистрированное в Реестре государственной регистрации нормативных правовых актов за № 3520, опубликованное в газетах "Балқаш өңірі" № 136-137 (12387) и "Северное Прибалхашье" № 137-138 (1459) от 11 декабря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18 декабря 2015 года №51/01 "Об утверждении перечня предприятий, организаций и учреждений города Балхаш, в которых будут проводиться общественные работы в 2016 году, видов, конкретных условий, объемов работ и размера оплаты труда" (зарегистрированное в Реестре государственной регистрации нормативных правовых актов за № 3614, опубликованное в газетах "Балқаш өңірі" № 6-7 (12400) и "Северное Прибалхашье" № 7-8 (1472) от 22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11 февраля 2016 года № 04/04 "О дополнительном перечне целевых групп" (зарегистрированное в Реестре государственной регистрации нормативных правовых актов за № 3680, опубликованное в газетах "Балқаш өңірі" № 29 (12422) и "Северное Прибалхашье" № 24 (1488) от 16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