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39c2" w14:textId="88c3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ХХХХ сессии Каражалского городского маслихата от 19 июня 2015 года № 341 "Об утверждении Положения государственного учреждения "Аппарат Каражалского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11 мая 2016 года №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ХХХХ сессии Каражалского городского маслихата от 19 июня 2015 года № 341 "Об утверждении Положения государственного учреждения "Аппарат Каражалского городского маслихата" (зарегистрировано в Реестре государственной регистрации нормативных правовых актов за номером 3349, опубликовано в информационно-правовой системе "Әділет" 7 августа 2015 года, в газете "Қазыналы өңір" от 8 августа 2014 года № 32 (758)).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