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0fac" w14:textId="b6d0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15 апреля 2016 года № 44/5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города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заместителей акима города Каражал по принадлежности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 №44/5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Каражал,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№ 5 от 13 января 2016 года "Об организации общественных работ", (зарегистрировано в Реестре государственной регистрации нормативных правовых актов 20 января 2016 года № 3626, опубликовано 30 января 2016 года в газете "Қазыналы өңір" №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№ 54 от 15 мая 2014 года "Об установлении квоты рабочих мест для трудоустройства инвалидов", (зарегистрировано в Реестре государственной регистрации нормативных правовых актов 09 июня 2014 года № 2658, опубликовано 21 июня 2014 года в газете "Қазыналы өңір" № 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№ 229 от 28 августа 2012 года "О внесении дополнений в постановление акимата города Каражал №210 от 03 августа 2011 года "Об установлении квоты рабочих мест для лиц, освобожденных из мест лишения свободы и для несовершеннолетних выпускников интернатных организаций в городе Каражал", (зарегистрировано в Реестре государственной регистрации нормативных правовых актов 18 сентября 2012 года № 1936, опубликовано 29 сентября 2012 года в газете "Қазыналы өңір" № 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№ 382 от 21 декабря 2011 года "Об определении в городе Каражал специально отведенных мест для выездной торговли", (зарегистрировано в Реестре государственной регистрации нормативных правовых актов 25 января 2012 года № 8-5-121, опубликовано 11 февраля 2012 года в газете "Қазыналы өңір" №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