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8587" w14:textId="5348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Сатпаев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27 апреля 2016 года № 13/93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апреля 2016 года "О правовых актах"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февраля 2015 года № 05/07 "Об утверждении Положения о государственном учреждении "Отдел физической культуры и спорта г. Сатпаев" (зарегистрировано в Реестре государственной регистрации нормативных правовых актов за № 3026, опубликовано в № 10 (2148) газеты "Шарайна" от 13 февраля 2015 года и в информационно-правовой системе "Әділет" 10 сентября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Сатпаев Имамбай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Идрисов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