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4a53" w14:textId="3a54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Шахтинска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25 мая 2016 года № 18/01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Шахтинска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Тлеубергенова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18/01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акимата города Шахтинска,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28 июня 2007 года № 14/3 "Об установлении квоты рабочих мест для трудоустройства инвалидов" (зарегистрировано в Реестре государственной регистрации нормативных правовых актов № 8-8-40, опубликовано в газете "Шахтинский вестник" № 31 (881) от 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19 января 2012 года № 2/1 "Об установлении квоты рабочих мест" (зарегистрировано в Реестре государственной регистрации нормативных правовых актов № 8-8-105, опубликовано в газете "Шахтинский вестник" № 9 от 2 марта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2 мая 2013 года № 12/4 "Об установлении квоты рабочих мест для лиц, состоящих на учете службы пробации уголовно-исполнительной инспекции в городе Шахтинске" (зарегистрировано в Реестре государственной регистрации нормативных правовых актов № 2341, опубликовано в газете "Шахтинский вестник" № 22 от 7 июня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23 декабря 2013 года № 36/1 "Об утверждении Положения государственного учреждения "Отдел экономики и финансов города Шахтинска" (зарегистрировано в Реестре государственной регистрации нормативных правовых актов № 2485, опубликовано в информационно-правовой системе "Әділет" 20 февраля 2014 года, в газете "Шахтинский вестник" № 2 от 17 января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8 января 2014 года № 1/2 "Об утверждении Положения государственного учреждения "Отдел строительства города Шахтинска" (зарегистрировано в Реестре государственной регистрации нормативных правовых актов № 2494, опубликовано в информационно-правовой системе "Әділет" 21 января 2014 года, в газете "Шахтинский вестник" № 4 от 31 января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31 октября 2014 года № 32/4 "О внесении изменений в некоторые нормативные правовые акты акимата города Шахтинска" (зарегистрировано в Реестре государственной регистрации нормативных правовых актов № 2839, опубликовано в информационно-правовой системе "Әділет" 24 декабря 2014 года, в газете "Шахтинский вестник" № 49 от 12 декабря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9 февраля 2015 года № 4/4 "Об утверждении Положения государственного учреждения "Аппарат акима города Шахтинска" (зарегистрировано в Реестре государственной регистрации нормативных правовых актов № 2975, опубликовано в информационно-правовой системе "Әділет" 10 июня 2015 года, в газете "Шахтинский вестник" № 8 от 27 февраля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2 марта 2015 года № 7/13 "Об утверждении Положения государственного учреждения "Отдел ветеринарии города Шахтинска" (зарегистрировано в Реестре государственной регистрации нормативных правовых актов № 3041, опубликовано в информационно-правовой системе "Әділет" 10 июня 2015 года, в газете "Шахтинский вестник" № 12 от 27 марта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2 марта 2015 года № 7/14 "Об утверждении Положения государственного учреждения "Отдел образования города Шахтинска" (зарегистрировано в Реестре государственной регистрации нормативных правовых актов № 3042, опубликовано в информационно-правовой системе "Әділет" 10 июня 2015 года, в газете "Шахтинский вестник" № 12 от 27 марта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2 марта 2015 года № 7/15 "Об утверждении Положения государственного учреждения "Отдел физической культуры и спорта города Шахтинска" (зарегистрировано в Реестре государственной регистрации нормативных правовых актов № 3117, опубликовано в информационно-правовой системе "Әділет" 15 июня 2015 года, в газете "Шахтинский вестник" № 18 от 7 мая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2 марта 2015 года № 7/16 "Об утверждении Положения государственного учреждения "Отдел предпринимательства и сельского хозяйства города Шахтинска" (зарегистрировано в Реестре государственной регистрации нормативных правовых актов № 3113, опубликовано в информационно-правовой системе "Әділет" 15 июня 2015 года, в газете "Шахтинский вестник" № 18 от 7 мая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20 марта 2015 года № 9/17 "Об утверждении Положения государственного учреждения "Отдел жилищно-коммунального хозяйства, пассажирского транспорта, автомобильных дорог и жилищной инспекции города Шахтинска" (зарегистрировано в Реестре государственной регистрации нормативных правовых актов № 3118, опубликовано в информационно-правовой системе "Әділет" 16 июня 2015 года, в газете "Шахтинский вестник" № 18 от 7 мая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20 марта 2015 года № 9/18 "Об утверждении Положения государственного учреждения "Отдел земельных отношений, архитектуры и градостроительства города Шахтинска" (зарегистрировано в Реестре государственной регистрации нормативных правовых актов № 3112, опубликовано в информационно-правовой системе "Әділет" 11 июня 2015 года, в газете "Шахтинский вестник" № 19 от 15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12 июня 2015 года № 23/3 "Об утверждении Положения государственного учреждения "Аппарат акима поселка Долинка" (зарегистрировано в Реестре государственной регистрации нормативных правовых актов № 3343, опубликовано в информационно-правовой системе "Әділет" 11 августа 2015 года, в газете "Шахтинский вестник" № 31 от 7 августа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12 июня 2015 года № 23/4 "Об утверждении Положения государственного учреждения "Аппарат акима поселка Шахан" (зарегистрировано в Реестре государственной регистрации нормативных правовых актов № 3344, опубликовано в информационно-правовой системе "Әділет" 11 августа 2015 года, в газете "Шахтинский вестник" № 31 от 7 августа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12 июня 2015 года № 23/7 "Об утверждении Положения государственного учреждения "Аппарат акима поселка Новодолинский" (зарегистрировано в Реестре государственной регистрации нормативных правовых актов № 3342, опубликовано в информационно-правовой системе "Әділет" 11 августа 2015 года, в газете "Шахтинский вестник" № 31 от 7 августа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16 ноября 2015 года № 44/2 "Об определении целевых групп населения на 2016 год в городе Шахтинске" (зарегистрировано в Реестре государственной регистрации нормативных правовых актов № 3546, опубликовано в информационно-правовой системе "Әділет" 16 февраля 2016 года, в газете "Шахтинский вестник" № 50 от 18 декабря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3 декабря 2015 года № 46/3 "Об организации общественных работ в 2016 году" (зарегистрировано в Реестре государственной регистрации нормативных правовых актов № 3570, опубликовано в информационно-правовой системе "Әділет" 28 января 2016 года, в газете "Шахтинский вестник" № 16 от 12 февраля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5 февраля 2016 года № 3/3 "Об утверждении Положения государственного учреждения "Отдел занятости и социальных программ города Шахтинска" (зарегистрировано в Реестре государственной регистрации нормативных правовых актов № 3717, опубликовано в информационно-правовой системе "Әділет" 8 апреля 2016 года, в газете "Шахтинский вестник" № 19 от 13 мая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15 февраля 2016 года № 4/1 "О внесении изменения в постановление акимата города Шахтинска от 3 декабря 2015 года № 46/3 "Об организации общественных работ в 2016 году" (зарегистрировано в Реестре государственной регистрации нормативных правовых актов № 3682, опубликовано в информационно-правовой системе "Әділет" 21 апреля 2016 года, в газете "Шахтинский вестник" № 9 от 4 марта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