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3155" w14:textId="618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Актогайского района от 12 марта 2015 года № 08/01 "Об утверждении методики ежегодной оценки деятельности административных государственных служащих корпуса "Б" местных исполнительных органов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марта 2016 года № 12/04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12 марта 2015 года № 08/01 " Об утверждении методики ежегодной оценки деятельности административных государственных служащих корпуса "Б" местных исполнительных органов Актогайского района" (зарегистрировано в Реестре государственной регистрации нормативных правовых актов под № 3141, опубликовано 17 апреля 2015 года в газете "Тоқырауын тынысы" за № 17-18 (7491-7492), 09 сентября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Актогайского района Б.К. Амиргасим.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