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725bb" w14:textId="0b725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решение акима Шетского района от 20 июня 2016 года № 09 "Об объявлении чрезвычайной ситуации природного характера"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Шетского района Карагандинской области от 18 июля 2016 года № 10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аким Шетского района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Шетского района от 20 июня 2016 года № 09 "Об объявлении чрезвычайной ситуации природного характера" (зарегистрировано в Реестре государственной регистрации нормативных правовых актах № 3862, опубликовано в районной газете "Шет шұғыласы" от 21 июня 2016 года за № 25 (10 594)).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выполнением данного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Шетского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Жандаулетов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