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184d" w14:textId="39f1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постановления акимата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6 мая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Стыбаеву О.З.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Жунис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постановлении признанных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акимата Шетского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28 мая 2012 года "Об установлении квоты рабочих мест для инвалидов и для лиц, состоящих на учете службы пробации уголовно-исполнительной инспекции, а также лиц, освобожденных из мест лишения свободы по Шетскому району" (зарегистрированно в Реестре государственной регистрации нормативных правовых актов за № 8-17-135, опубликовано в районной газете "Шет шұғыласы" 24 сентября 2015 года № 39 (10 555));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10 мая 2011 года "Об установлении дополнительного перечня лиц, относящихся к целевым группам населения по Шетскому району" (зарегистрированно в Реестре государственной регистрации нормативных правовых актов за № 8-17-119, опубликовано в районной газете "Шет шұғыласы" 16 июня 2011 года № 24 (10. 333));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21 января 2014 года года Об утверждении Положения государственного учреждения "Отдел строительства Шетского района" (зарегистрированно в Реестре государственной регистрации нормативных правовых актов за № 2520, опубликовано в районной газете "Шет шұғыласы" 27 февраля 2014 года № 08 (10 473));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10 февраля 2015 года Об утверждении Положения государственного учреждения "Аппарат акима Шетского района" (зарегистрированно в Реестре государственной регистрации нормативных правовых актов за № 2999, опубликовано в районной газете "Шет шұғыласы" 9 апреля 2015 года № 14 (10 530));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25 февраля 2015 года Об утверждении Положения государственного учреждения "Отдел образования Шетского района" (зарегистрированно в Реестре государственной регистрации нормативных правовых актов за № 3059, опубликовано в районной газете "Шет шұғыласы" 30 апреля 2015 года № 18 (10 534));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Об утверждении Положения государственного учреждения "Отдел сельского хозяйства Шетского района" (зарегистрированно в Реестре государственной регистрации нормативных правовых актов за № 3058, опубликовано в районной газете "Шет шұғыласы" 6 августа 2015 года № 32 (10 548));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(зарегистрированно в Реестре государственной регистрации нормативных правовых актов за № 3080, опубликовано в районной газете "Шет шұғыласы" 6 августа 2015 года № 32 (10 548));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Об утверждении Положения государственного учреждения "Отдел ветеринарии Шетского района" (зарегистрированно в Реестре государственной регистрации нормативных правовых актов за № 3081, опубликовано в районной газете "Шет шұғыласы" 11июня 2015 года № 24 (10 540));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Об утверждении Положения государственного учреждения "Отдел земельных отношении, архитектуры и градостроительства Шетского района" (зарегистрированно в Реестре государственной регистрации нормативных правовых актов за № 3124, опубликовано в районной газете "Шет шұғыласы" 6 августа 2015 года № 32 (10 548));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Об утверждении Положения государственного учереждения "Отдел физической культуры и спорта Шетского района" (зарегистрированно в Реестре государственной регистрации нормативных правовых актов за № 3164, опубликовано в районной газете "Шет шұғыласы" 6 августа 2015 года № 32 (10 548)).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