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fb742" w14:textId="b8fb7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приказа Министра культуры и информации Республики Казахстан от 7 ноября 2012 года № 178 "Об утверждении регламентов электронных государственных услуг"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культуры и спорта Республики Казахстан от 11 апреля 2016 года № 100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21-1 Закона Республики Казахстан от 24 марта 1998 года «О нормативных правовых актах»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культуры и информации Республики Казахстан от 7 ноября 2012 года № 178 «Об утверждении регламентов электронных государственных услуг» (зарегистрированный в Реестре государственной регистрации нормативных правовых актов за № 8141, опубликованный в газете «Казахстанская правда» от 27 декабря 2012 года, 5 января 2013 года № 449-450, 3 (27268-27269, 27277).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архивного дела и документации Министерства культуры и спорта Республики Казахстан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направление копии настоящего приказа в недельный срок со дня его подписания в Министерство юстиции Республики Казахстан, Республиканское государственное предприятие на праве хозяйственного ведения «Республиканский центр правовой информации» Министерства юстиции Республики Казахстан и периодические печатные издания;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культуры и спорта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со дня подписания настоящего приказа представить в Департамент юридической службы Министерства культуры и спорта Республики Казахстан сведения об исполнении мероприятий, предусмотренных подпунктами 1) и 2) настоящего пункта.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вступает в силу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культуры и спорта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А. Мухамедиулы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 информации и коммуникаций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 Д. Абаев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30 июня 2016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