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2024" w14:textId="db92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делам религий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мая 2016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«Вопросы Министерства культуры и спорта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«Комитет по делам религий Министерства культуры и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7 октября 2014 года № 30 «Об утверждении Положения Республиканского государственного учреждения «Комитет по делам религий Министерства культуры и спорта Республики Казахстан» (зарегистрированный в Реестре государственной регистрации нормативных правовых актов № 9804, опубликованный в информационно-правовой системе «Әділет» 3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8 апреля 2015 года № 129 «О внесении изменений в приказ Министра культуры и спорта Республики Казахстан от 7 октября 2014 года № 30 «Об утверждении Положения Республиканского государственного учреждения «Комитет по делам религий Министерства культуры и спорта Республики Казахстан» (зарегистрированный в Реестре государственной регистрации нормативных правовых актов № 11012, опубликованный в информационно-правовой системе «Әділет» 23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религий Министерства культуры и спорта Республики Казахстан в установленном законодательством порядке обеспечить размещение настоящего приказа на интернет-ресурсах Министерства культуры и спорта Республики Казахстан и Комитета по делам религий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по делам религий Министерства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делам религий Министерства культуры и спорта Республики Казахстан (далее - Комитет) является ведомством Министерства культуры и спорта Республики Казахстан (далее - Министерство) осуществляющим регулирование в сфере религиозной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штатной численности Комитета утверждаются Ответственным секретарем Министерства по согласованию с Министром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Астана, Есильский район, улица Орынбор, дом 8, здание «Дом министерств», подъезд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- государственное учреждение «Комитет по делам религий Министерства культуры и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реализация государственной политики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Комитет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основных направлений государственной политики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религиозной ситуации в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изучение и анализ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осуществление разъяснительной работы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информационно-пропагандистские мероприятия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проведение религиоведческих экспертиз;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согласовывает деятельность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и осуществляет сотрудничество с уполномоченными органами иностранных государств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международное сотрудничество по вопросам религиозной деятельности и взаимодействия с религиозными объединениями, а также разрабатывает соглашения, меморандумы и договора, в том числе международные,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координирует деятельность местных исполнительных органов областей, города республиканского значения и столицы по вопросам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методическое руководство местных исполнительных органов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участвует в разработке нормативных правовых актов в сфере религиозной деятельности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участвует в разработке стратегических и программных документов по вопросам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вносит в правоохранительные органы предложения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установленных законодательством случаях и порядке составляет протоколы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реализует профилактические меры, направленные на предупреждение экстремизма, осуществляет противодействие терроризму;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вносит предложения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обеспечивает защиту прав потребителей при оказании государственных услуг Комитетом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обеспечивает соблюдение принципов гендерного равенства в кадровой политике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проводит правовой мониторинг нормативных правовых актов в сфере религиозной деятельности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руководство соответствующей отраслью (сферой) государственного управления в отношении организаций, находящихся в ведении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акты,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и проводить мероприятия в пределах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создавать консультативно-совещательные органы при Комитете;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управление имуществом, переданным Комитету;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культуры и спорта Республики Казахстан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должности и освобождаются от должностей Ответственным секретарем Министерства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Ответственному секретарю Министерства предложения по структуре и штатному расписанию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своих заместителей, утверждает положения о структурных подразделениях Комитета, должностные инструкции работников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 (за исключением заместителей председателя);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назначает по согласованию с руководством Министерства руководителей подведомственных организаций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приказы, дает указания, обязательные для исполнения работниками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курирует Управления административной и кадровой работы, правового обеспечения, экономики и финансов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Заместители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 определяемые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Иные вопросы организации деятельности Комитета регламентируются нормативными правовыми актами Республики Казахстан, приказами Министерства и Комитета.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осуществляются в соответствии с законодательством Республики Казахстан.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республиканских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ведении Комитета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«Международный центр культур и религий» Комитета по делам религий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«Научно-исследовательский и аналитический центр по вопросам религии» Комитета по делам религий Министерства культуры и спорта Республики Казахстан.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