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712e" w14:textId="1987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Кызылординской области от 11 июня 2015 года № 34 "Об утверждении регламента государственной услуги в области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марта 2016 года №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Кызылординской области от 11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в области информации" (зарегистрировано в Реестре государственной регистрации нормативных правовых актов за номером 5065, опубликовано 25 июля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