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4580" w14:textId="8114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связям с религиозными объединениями при акимате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7 июня 2016 года № 480. Утратило силу постановлением акимата Кызылординской области от 8 апреля 2019 года № 1363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08.04.2019 </w:t>
      </w:r>
      <w:r>
        <w:rPr>
          <w:rFonts w:ascii="Times New Roman"/>
          <w:b w:val="false"/>
          <w:i w:val="false"/>
          <w:color w:val="ff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10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совет по связям с религиозными объединениями при акимате Кызылординской области (далеее-Совет).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Совета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Совете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некоторые постановления акимата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замесителя акима Кызылординской области Кенжеханулы Р.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7 " июня 2016 года № 480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связям с религиозными объединениями при акимате Кызылординской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области, председатель совета;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курирующий заместитель акима Кызылординской области, заместитель председателя совета;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курирующий заместитель руководителя государственного учреждения "Кызылординское областное управление внутренней политики", секретарь совета;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Кызылорды или исполняющий обязанности;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"Кызылординское областное управление внутренней политики" или исполняющий обязанности;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"Управление строительства, архитектуры и градостроительства Кызылординской области" или исполняющий обязанности;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"Управление культуры, архивов и документации Кызылординской области" или исполняющий обязанности;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"Управление образования Кызылординской области" или исполняющий обязанности;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"Управление здравоохранения Кызылординской области" или исполняющий обязанности;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"Управление по мобилизационной подготовке Кызылординской области" или исполняющий обязанности;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секретариата областной ассамблеи народа Казахстана аппарата акима Кызылординской области;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"Департамент Комитета национальной безопасности Республики Казахстан по Кызылординской области и городу Байконыр" или исполняющий обязанности (по согласованию);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"Департамент внутренных дел Кызылординской области" или исполняющий обязанности (по согласованию);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"Департамент юстиции Кызылординской области" или исполняющий обязанности (по согласованию);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 надзору законностей в сфере противодействия экстремизму в терроризму Управления по надзору законностей в социально-экономической сфере Кызылординской областной прокуратуры или исполняющий обязанности (по согласованию);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казенного предприятия "Кызылординский государственный университет имени Коркыт Ата" Министерства образования и науки Республики Казахстан" (по согласованию);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"Кызылординский областной совет ветеранов" (по согласованию);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коммунального государственного учреждения "Центр исследования религиозных проблем управления внутренней политики Кызылординской области" или исполняющий обязанности;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имам мечети "Акмечеть-Сырдария" города Кызылорда Кызылординской области филиала Республиканского исламско-религиозного объединения "Духовное управление мусульман Казахстана" (по согласованию);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настоятель церкви местного православного религиозного объединения "Приход храма Казанской иконы Божией Матери города Кызылорды Шымкентской Епархии" (по согласованию);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Института повышения квалификации педагогических работников по Кызылординской области филиала акционерного общества "Национальный центр повышения квалификации "Өрлеу" или исполняющий обязанности (по согласованию);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редактор областной газеты "Сыр бойы";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редактор областной газеты "Кызылординские вести".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7 " июня 2016 года № 480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совета по связям с религиозными объединениями при акимате Кызылординской области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связям с религиозными объединениями является совещательным органом при акимате Кызылдинской области (далее- Совет).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Совет руководствуется Конституцией Республики Казахстан, Законами Республики Казахстан, иными нормативными правовыми актами.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осуществлет взаимодействие с государственными органами, религиозными, иными общественными объединениями, а также неправительсвенными организациями на региональном уровне.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Решения Совета носят рекомендательный характер.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 задачи и функции Совета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Совета является выработка предложений и рекомендаций по вопросам государсвенной политики в области обеспечения прав граждан на религиозную деятельность и взаимодействия с религиозными объединениями, укрепления духовного согласия в обществе и гармонизации межконфессиональных отношений.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всестороннее и объективное изучение, обобщение и анализ религиозной обстановки в регионе;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государственных органов о состоянии религиозной обстановки в регионе и соблюдении законодательства по вопросам деятельности религиозных объединений;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Советом по связям с религиозными объединениями при Правительстве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дальнейшее укрепление взаимоуважения и толерантного отношения между представителями религиозных объединений.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в соответствии с возложенными на него задачами осуществляет следующие функции: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содействие в формировании основных направлений государственной политики в сфере обеспечения прав граждан на религиозную деятельность и взаимодействия с религиозными объединениями;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участие в разработке предложений по совершенствованию законодательства, регулирующего вопросы религиозной деятельности и религиозных объединений;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информационно-пропагандистскую и консультативно-практическую работу с религиозными объединениями и гражданами в религиозной сфере;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взаймодействие с региональными центрами помощи пострадавшим от деструктивных религиозных течений;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координацию деятельности Советов по связям с религиозными объединениями нижестоящих местных исполнительных органов (акиматов).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 порядок работы Совета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в качестве Председателя возглавляет аким области.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8.Председатель Совета имеет заместителя, являющегося заместителем акима области по социальным вопросам.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9.Совет формируется из числа работников органов государственного управления, депутатов местных маслихатов, руководителя секретариатом областной ассамблеи народа Казахстан, лидеров традиционных конфессий, руководителей высших учебных заведений, ученых-религиоведов, представителей неправительственных организаций, общественных деятелей и средств массовой информации.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Члены Совета осуществляют свои обязанности на общественных началах.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Заседения Совета проводятся не реже одного раза в квартал. Внеочередное заседание Совета созывается Председателем Совета по собственной инициативе или по просьбе не менее трети от общего числа членов Совета.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Совета считается правомочным, если в его работе принимает участие не менее двух третей от общего числа членов Совета. Решения Совета принимаются большинством голосов от общего числа членов Совета, принявших участие в заседании. При равенстве голосов голос Председателя Совета является решающим.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проработки вопросов, подготовки заседаний, проведения экспертных и аналитических работ, выработки рекомендаций и предложений, направленных на обеспечение межконфессионального согласия в регионе, Совет может создавать рабочие группы, действующие под руководством заместителя Председателя Совета.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Совет для осуществления возложенных на него задач имеет право в установленном законодательством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органов, религиозных организаций и физических лиц необходимую информацию по вопросам, входящим в компетенцию Совета;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информационными базами данных местных государственных органов, касающихся компетенции Совета;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приглашать на заседания Совета представителей государственных органов и организаций по вопросам, входящим в компетенцию Совета;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и направлять в Совет по связям с религиозными объединениями при Правительстве предложения по совершенствованию законодательства, запрещению деятельности религиозных объединений и прекращения деятельности иностранных миссионеров, нарушающих законодательство Республики Казахстан в области обеспечения прав граждан на религиозную деятельность;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разработке проектов нормативных правовых актов, касающихся компетенции Совета;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полномочия в соответствии с законодательством.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Обеспечение деятельности Совета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Совета руководит его деятельностью, председательствует на заседаниях, планирует работу, осуществляет общий контроль над реализацией решений.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его функции возлагаются на заместителя Председателя.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Рабочим органом Совета по связям с религиозными объединениями при акимате области является государственное учреждение "Управление внутренней политики Кызылординской области".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Рабочий орган осуществляет организацию работы, подготовку необходимых документов и оформление протоколов заседания Совета.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разработки необходимых материалов, относящихся к компетенции Совета, могут привлекаться организации, а также ученые и высококвалифицированные специалисты в религиозной сфере.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прекращения деятельности Совета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Совет прекращает свою деятельность в соответствии с постановлением акимата области.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7 " июня 2016 года № 480</w:t>
            </w:r>
          </w:p>
        </w:tc>
      </w:tr>
    </w:tbl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постанавлений акимата Кызылординской области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Кызылординской области от 15 февраля 2007 года № 61 "О создании совета по связям с религиозными объединениями при акимате Кызылординской области";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Кызылординской области от 14 мая 2007 года №134 "О внесении изменений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Кызылординской области от 4 декабря 2007 года №295 "О внесении изменений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Постановление акимата Кызылординской области от 19 июня 2008 года №25 "О внесении изменений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Постановление акимата Кызылординской области от 26 марта 2009 года №352 "О внесении изменения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Постановление акимата Кызылординской области от 26 ноября 2010 года №945 "О внесении изменения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Постановление акимата Кызылординской области от 11 марта 2011 года №1079 "О внесении изменения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Постановление акимата Кызылординской области от 28 декабря 2011 года №260 "О внесении изменений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Постановление акимата Кызылординской области от 27 июля 2012 года №515 "О внесении изменений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Постановление акимата Кызылординской области от 9 сентября 2013 года №274 "О внесении изменения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Постановление акимата Кызылординской области от 3 октября 2014 года №730 "О внесении изменения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Постановление акимата Кызылординской области от 31 марта 2015 года №892 "О внесении изменения в постановление акимата Кызылординской области от 15 февраля 2007 года №61 "О создании совета по связям с религиозными объединениями при акимате Кызылординской области";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