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7e8d" w14:textId="77d7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Кызылординской области от 5 декабря 2014 года № 773 "Об определении перечня опорных сельских населенных пунктов Кызылординской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13 июля 2016 года № 529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Кызылординской области от 5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773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опорных сельских населенных пунктов Кызылординской области" (зарегистрировано в Реестре государственной регистрации нормативных правовых актов за № 4844, опубликовано 20 января 2015 года в газетах "Сыр бойы" и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Кызылординской области Искакова К.Д.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