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0da3" w14:textId="d810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Кызылорда от 09 июня 2015 года № 3630 "Об утверждении методики ежегодной оценки деятельности административных государственных служащих корпуса "Б" местных исполнительных органов города Кызылорда"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11 января 2016 года № 4826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города Кызылорда от 09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3630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местных исполнительных органов города Кызылорда" (зарегистрировано в Реестре государственной регистрации нормативных правовых актов № 5063, опубликовано в газетах "Ақмешіт апталығы" от 29 июля 2015 года № 57, "Кызылорда таймс" от 29 июля 2015 года № 30 и в информационно-правовой системе "Әділет" от 07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города Кызылорда" в установленном законодательством порядке обеспечить направление копии настоящего постановления в недельный срок со дня его подписания в Кызылординский департамент юстиции и Кызылординский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