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3600" w14:textId="e913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06 мая 2016 года № 93-қ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постановление акимата Аральского района от 27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22-қ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"Аральский районный отдел занятости, социальных программ и регистрации актов гражданского состояния" (зарегистрированного в реестаре государственной регистрации нормативных правовых актов за № 4864 от 11 февраля 2015 года, опубликовано от 18 февраля 2015 года за № 13 в газете "Толкын").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Коммунальное государственное учреждение "Аральский районный отдел занятости, социальных программ и регистрации актов гражданского состояния" принять меры, вытекающие из настоящего постановления.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