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0239" w14:textId="3290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17 мая 2016 года № 97-қ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законом Республики Казахстан от 23 января 2001 года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следующие постановления акимата Аральского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постановление акимата Аральского района от 4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232-қ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Аральского района" (зарегистрированного в Реестре государственной регистрации нормативных правовых актов за № 5159 от 1 октября 2015 года, опубликованы от 7 октября 2015 года за № 77, от 10 октября 2015 года за № 78 и от 14 октября 2015 года за № 79 в газете "Толқын";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постановление акимата Аральского района от 13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280-қ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Аральского района" (зарегистрированного в Реестре государственной регистрации нормативных правовых актов за № 5257 от 10 декабря 2015 года, опубликовано от 19 декабря 2015 года за № 98 в газете "Толқын";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постановление акимата Аральского района от 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"Аральский районный отдел ветеринарии" (зарегистрированного в Реестре государственной регистрации нормативных правовых актов за № 5264 от 14 декабря 2015 года, опубликовано от 26 декабря 2015 года за № 100 в газете "Толқын".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Коммунальное государственное учреждение "Аппарат акима Аральского района" и коммунальное государственное учреждение "Аральский районный отдел ветеринарии" принять меры, вытекающие из настоящего постановления.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