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c3a9" w14:textId="257c3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 утратившими силу некоторых постановлений акимата Жалагашского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26 января 2016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Жалагашского района от 22 мая 2015 года </w:t>
      </w:r>
      <w:r>
        <w:rPr>
          <w:rFonts w:ascii="Times New Roman"/>
          <w:b w:val="false"/>
          <w:i w:val="false"/>
          <w:color w:val="000000"/>
          <w:sz w:val="28"/>
        </w:rPr>
        <w:t>№ 99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методики ежегодной оценки деятельности административных государственных служащих корпуса “Б” местных исполнительных органов Жалагашского района” (зарегистрированный в Реестре государственной регистрации нормативных правовых актов за №5016, опубликованный в газете “Жалагаш жаршысы” 24 июня 2015 года, в информационно-правовой системе “Әділет” 10 июля 2015 года);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Жалагашского района от 10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 189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внесении изменений в постановление акимата Жалагашского района от 22 мая 2015 года №99 “Об утверждении методики ежегодной оценки деятельности административных государственных служащих корпуса “Б” акимата Жалагашского района” (зарегстрированный в Реестре государственной регистрации нормативных правовых актов за №5133, опубликованный 30 сентября 2015 года в газете “Жалагаш жаршысы”, 16 октября 2015 года информационно-правовой системе “Әділет”).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