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c5ceb" w14:textId="36c5c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Жалагашского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Жалагашского районного акимата Кызылординской области от 11 мая 2016 года № 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Жалагашского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 14 мая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2016 года № 95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Жалагашского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Постановление акимата Жалагашского района от 16 июня 2014 года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Положении аппаратов акима Жалагашского района, поселка, сельских округов” (зарегистрированный в реестре государственной регистрации нормативных правовых актов за № 4720, опубликованный 16, 19 июля 2014 года в газете “Жалагаш жаршысы”, 17 июля 2014 года в информационно-правовой системе “Әділет”).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Постановление акимата Жалагашского района от 23 сентября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362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Положения коммунального государственного учреждения “Отдел финансов Жалагашского района” (зарегистрированный в реестре государственной регистрации нормативных правовых актов за № 4778, опубликованный 3 ноября 2014 года в информационно-правовой системе “Әділет”, 5 ноября 2014 года в газете “Жалагаш жаршысы”).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Постановление акимата Жалагашского района от 23 сентября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363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Положения коммунального государственного учреждения “Отдел экономики и бюджетного планирования Жалагашского района” (зарегистрированный в реестре государственной регистрации нормативных правовых актов за № 4774, опубликованный 30 октября 2014 года в информационно-правовой системе “Әділет”, 8 ноября 2014 года в газете “Жалагаш жаршысы”).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Постановление акимата Жалагашского района от 13 октября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375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Положения коммунального государственного учреждения “Отдел сельского хозяйства Жалагашского района” (зарегистрированный в реестре государственной регистрации нормативных правовых актов за № 4787, опубликованный 12 ноября 2014 года в информационно-правовой системе “Әділет”, 12 ноября 2014 года в газете “Жалагаш жаршысы”).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Постановление акимата Жалагашского района от 10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472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Положения коммунального государственного учреждения “Отдел предпринимательства, промышленности и туризма Жалагашского района” (зарегистрированный в реестре государственной регистрации нормативных правовых актов за № 4837, опубликованный 14 января 2015 года в газете “Жалагаш жаршысы”, 29 января 2015 года в информационно-правовой системе “Әділет”).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Постановление акимата Жалагашского района от 18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486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внесении изменения в постановление Жалагашского районного акимата от 23 сентября 2014 года № 362 “Об утверждении Положения коммунального государственного учреждения “Отдел финансов Жалагашского района” (зарегистрированный в реестре государственной регистрации нормативных правовых актов за № 4827, опубликованный 6 января 2015 года в информационно-правовой системе “Әділет”, 7 января 2015 года в газете “Жалагаш жаршысы”).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Постановление акимата Жалагашского района от 18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484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Положения коммунального государственного учреждения “Отдел культуры и развития языков Жалагашского района” (зарегистрированный в реестре государственной регистрации нормативных правовых актов за № 4846, опубликованный 24 января 2015 года в газете “Жалагаш жаршысы”, 29 января 2015 года в информационно-правовой системе “Әділет”).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Постановление акимата Жалагашского района от 30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Положения коммунального государственного учреждения “Жалагашский районный отдел занятости, социальных программ и регистрации актов гражданского состояния” (зарегистрированный в реестре государственной регистрации нормативных правовых актов за № 4856, опубликованный 23 февраля 2015 года в информационно-правовой системе “Әділет”, 25 февраля 2015 года в газете “Жалагаш жаршысы”).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Постановление акимата Жалагашского района от 20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Положения коммунального государственного учреждения “Жалагашский районный отдел архитектуры и градостроительства” (зарегистрированный в реестре государственной регистрации нормативных правовых актов за № 4903, опубликованный 12 марта 2015 года в информационно-правовой системе “Әділет”, 14 марта 2015 года в газете “Жалагаш жаршысы”).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Постановление акимата Жалагашского района от 26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Положения коммунального государственного учреждения “Жалагашский районный отдел строительства” (зарегистрированный в реестре государственной регистрации нормативных правовых актов за № 4963, опубликованный 30 апреля 2015 года в газете “Жалагаш жаршысы”, 5 мая 2015 года в информационно-правовой системе “Әділет”).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Постановление акимата Жалагашского района от 27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Положения коммунального государственного учреждения “Жалагашский районный отдел образования” (зарегистрированный в реестре государственной регистрации нормативных правовых актов за № 4965, опубликованный 30 апреля 2015 года в газете “Жалагаш жаршысы”, 20 мая 2015 года в информационно-правовой системе “Әділет”).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Постановление акимата Жалагашского района от 14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Положения коммунального государственного учреждения “Жалагашский районный отдел земельных отношений” (зарегистрированный в реестре государственной регистрации нормативных правовых актов за № 4970, опубликованный 13 мая 2015 года в газете “Жалагаш жаршысы”, 27 мая 2015 года в информационно-правовой системе “Әділет”).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Постановление акимата Жалагашского района от 4 мая 2015 года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регламента акимата Жалагашского района” (зарегистрированный в реестре государственной регистрации нормативных правовых актов за № 5010, опубликованный 13 июня 2015 года в газете “Жалагаш жаршысы”, 10 июля 2015 года в информационно-правовой системе “Әділет”).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Постановление акимата Жалагашского района от 9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Положения коммунального государственного учреждения “Жалагашский районный отдел физической культуры и спорта” (зарегистрированный в реестре государственной регистрации нормативных правовых актов за № 5038, опубликованный 8 июля 2015 года в газете “Жалагаш жаршысы”, 5 августа 2015 года в информационно-правовой системе “Әділет”).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Постановление акимата Жалагашского района от 10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Положения коммунального государственного учреждения “Жалагашский районный отдел жилищно-коммунального хозяйства, пассажирского транспорта и автомобильных дорог” (зарегистрированный в реестре государственной регистрации нормативных правовых актов за № 5090, опубликованный 15 августа 2015 года в газете “Жалагаш жаршысы”, 2 сентября 2015 года в информационно-правовой системе “Әділет”).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Постановление акимата Жалагашского района от 18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Положения коммунального государственного учреждения “Жалагашский районный отдел внутренней политики” (зарегистрированный в реестре государственной регистрации нормативных правовых актов за № 5124, опубликованный 12 сентября 2015 года в газете “Жалагаш жаршысы”, 23 сентября 2015 года в информационно-правовой системе “Әділет”).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Постановление акимата Жалагашского района от 1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внесении дополнения в постановление акимата Жалагашского района от 30 января 2015 года № 10 “Об утверждении Положения коммунального государственного учреждения “Жалагашский районный отдел занятости, социальных программ и регистрации актов гражданского состояния” (зарегистрированный в реестре государственной регистрации нормативных правовых актов за № 5179, опубликованный 21 октября 2015 года в газете “Жалагаш жаршысы”, 10 ноября 2015 года в информационно-правовой системе “Әділет”).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Постановление акимата Жалагашского района от 17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Положения коммунального государственного учреждения “Жалагашский районный отдел ветеринарии” (зарегистрированный в реестре государственной регистрации нормативных правовых актов за № 5247, опубликованный 12 декабря 2015 года в газете “Жалагаш жаршысы”, 8 января 2016 года в информационно-правовой системе “Әділет”).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Постановление акимата Жалагашского района от 8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внесении изменений в постановление акимата Жалагашского района от 20 февраля 2015 года № 22 “Об утверждении Положения коммунального государственного учреждения “Жалагашский районный отдел архитектуры и градостроительства” (зарегистрированный в реестре государственной регистрации нормативных правовых актов за № 5276, опубликованный 6 января 2016 года в газете “Жалагаш жаршысы”, 4 февраля 2016 года в информационно-правовой системе “Әділет”).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Постановление акимата Жалагашского района от 19 января 2016 года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внесении изменений и дополнений в постановление акимата Жалагашского районного от 23 сентября 2014 года № 362 “Об утверждении Положения коммунального государственного учреждения “Отдел финансов Жалагашского района” (зарегистрированный в реестре государственной регистрации нормативных правовых актов за № 5365, опубликованный 6 января 2016 года в газете “Жалагаш жаршысы”, 3 мая 2016 года в информационно-правовой системе “Әділет”).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Постановление акимата Жалагашского района от 21 января 2016 года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внесении изменения в постановление акимата Жалагашского района от 20 февраля 2015 года № 22 “Об утверждении Положения коммунального государственного учреждения “Жалагашский районный отдел архитектуры и градостроительства” (зарегистрированный в реестре государственной регистрации нормативных правовых актов за № 5348, опубликованный 17 февраля 2016 года в газете “Жалагаш жаршысы”, 17 марта 2016 года в информационно-правовой системе “Әділет”).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Постановление акимата Жалагашского района от 22 января 2016 года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организации общественных работ на 2016 год” (зарегистрированный в реестре государственной регистрации нормативных правовых актов за № 5336, опубликованный 10 февраля 2016 года в газете “Жалагаш жаршысы”, 17 марта 2016 года в информационно-правовой системе “Әділет”).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Постановление акимата Жалагашского района от 1 февраля 2016 года № 19 “О внесении изменений и дополнения в постановление акимата Жалагашского района от 30 января 2015 года № 10 “Об утверждении Положения коммунального государственного учреждения “Жалагашский районный отдел занятости, социальных программ и регистрации актов гражданского состояния” (зарегистрированный в реестре государственной регистрации нормативных правовых актов за № 5373, опубликованный 6 марта 2016 года в газете “Жалагаш жаршысы”, 4 мая 2016 года в информационно-правовой системе “Әділет”).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Постановление акимата Жалагашского района от 1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внесении изменений в постановление акимата Жалагашского района от 26 марта 2015 года № 44 “Об утверждении Положения коммунального государственного учреждения “Жалагашский районный отдел строительства” (зарегистрированный в реестре государственной регистрации нормативных правовых актов за № 5370, опубликованный 2 марта 2016 года в газете “Жалагаш жаршысы”, 4 мая 2016 года в информационно-правовой системе “Әділет”).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