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986d" w14:textId="9f29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внеочередной XLV сессии районного маслихата от 25 сентября 2015 года № 334 "Об утверждении методики ежегодной оценки деятельности административных государственных служащих корпуса "Б" государственного учреждения "Аппарата Сырдарьинского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10 февраля 2016 года № 378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пунктом- 5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статьи- 7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внеочередной ХLV сессии районного маслихата от 25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</w:t>
      </w:r>
      <w:r>
        <w:rPr>
          <w:rFonts w:ascii="Times New Roman"/>
          <w:b w:val="false"/>
          <w:i w:val="false"/>
          <w:color w:val="000000"/>
          <w:sz w:val="28"/>
        </w:rPr>
        <w:t>служащих корпуса "Б" государственного учреждения "Аппарата Сырдарьинского районного маслихата" (зарегистрировано в Реестре государственной регистрации нормативных правовых актов за № 5176 от 15 октября 2015 года, опубликовано 21 октября 2015 года № 81 газеты "Тіршілік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3"/>
        <w:gridCol w:w="4227"/>
      </w:tblGrid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LІ сесси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Ш.Зетов_____________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Б.Маншарипов____________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