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4d22" w14:textId="5f84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некторых постановлений акимата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11 мая 2016 года № 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37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нижеследующих постановлений акимата Шиелийского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Шиелийского районного акимата от 3 марта 2015 года "Об определении мест для размещения агитационных печатных материалов"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4915 от 13 марта 2015 года, опубликовано в газете "Өскен өңір" от 18 марта 2015 года в номере № 21 (8271);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Шиелийского районного акимата от февраля 2016 года "О предоставлении на договорной основе помещений" </w:t>
      </w:r>
      <w:r>
        <w:rPr>
          <w:rFonts w:ascii="Times New Roman"/>
          <w:b w:val="false"/>
          <w:i w:val="false"/>
          <w:color w:val="000000"/>
          <w:sz w:val="28"/>
        </w:rPr>
        <w:t>№ 732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5342 от 9 февраля 2016 года, опубликовано в газете "Өскен өңір" от 13 февраля 2016 года в номере № 12 (8363).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“Аппарат акима Шиелийского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