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2bc8" w14:textId="3482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Шиелийского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37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нижеследующих постановлений акимата Шиелийского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Шиелийского районного акимата от 3 ноября 2015 года "Об утверждении Положения коммунального государственного учреждения "Аппарат акима Шиелийского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646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5245 от 4 декабря 2015 года, опубликовано в газете "Өскен өңір" от 26 декабря 2015 года в номере № 100 (8350);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Шиелийского районного акимата от 3 ноября 2015 года "Об утверждении регламента акимата Шиелийского района" 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5249 от 7 декабря 2015 года, опубликовано в газете "Өскен өңір" от 26 декабря 2015 года в номере № 100 (8350);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Постановление Шиелийского районного акимата от 30 ноября 2015 года "Об утверждении Положения коммунального государственного учреждения "Шиелийский районный отдел ветеринарии" </w:t>
      </w:r>
      <w:r>
        <w:rPr>
          <w:rFonts w:ascii="Times New Roman"/>
          <w:b w:val="false"/>
          <w:i w:val="false"/>
          <w:color w:val="000000"/>
          <w:sz w:val="28"/>
        </w:rPr>
        <w:t>№ 664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5258 от 10 декабря 2015 года, опубликовано в газете "Өскен өңір" от 31 декабря 2015 года в номере № 101 (8351);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Постановление Шиелийского районного акимата от 15 декабря 2015 года "Об утверждении Положения коммунального государственного учреждения "Шиелийский районный отдел сельского хозяйства"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5301 от 15 января 2016 года, опубликовано в газете "Өскен өңір" от 27 февраля 2016 года в номере № 16 (8367);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Постановление Шиелийского районного акимата от 15 декабря 2015 года "Об утверждении Положения коммунального государственного учреждения "Шиелийский районный отдел экономики и бюджетного планирование" </w:t>
      </w:r>
      <w:r>
        <w:rPr>
          <w:rFonts w:ascii="Times New Roman"/>
          <w:b w:val="false"/>
          <w:i w:val="false"/>
          <w:color w:val="000000"/>
          <w:sz w:val="28"/>
        </w:rPr>
        <w:t>№ 680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5309 от 19 января 2016 года, опубликовано в газете "Өскен өңір" от 10 февраля 2016 года в номере № 11 (8362);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Постановление Шиелийского районного акимата от 22 декабря 2015 года "Об утверждении Положения коммунального государственного учреждения "Шиелийский районный отдел архитектуры и градостроительства" </w:t>
      </w:r>
      <w:r>
        <w:rPr>
          <w:rFonts w:ascii="Times New Roman"/>
          <w:b w:val="false"/>
          <w:i w:val="false"/>
          <w:color w:val="000000"/>
          <w:sz w:val="28"/>
        </w:rPr>
        <w:t>№ 687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5319 от 25 января 2016 года, опубликовано в газете "Өскен өңір" от 10 февраля 2016 года в номере № 11 (8362);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Постановление Шиелийского районного акимата от 22 декабря 2015 года "Об утверждении Положения коммунального государственного учреждения "Шиелийский районный финансовый отдел" </w:t>
      </w:r>
      <w:r>
        <w:rPr>
          <w:rFonts w:ascii="Times New Roman"/>
          <w:b w:val="false"/>
          <w:i w:val="false"/>
          <w:color w:val="000000"/>
          <w:sz w:val="28"/>
        </w:rPr>
        <w:t>№ 688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5318 от 22 января 2016 года, опубликовано в газете "Өскен өңір" от 6 февраля 2016 года в номере № 10 (8361);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Постановление Шиелийского районного акимата от 22 декабря 2015 года "Об утверждении Положения коммунального государственного учреждения "Шиелийский районный отдел земельных отношений" </w:t>
      </w:r>
      <w:r>
        <w:rPr>
          <w:rFonts w:ascii="Times New Roman"/>
          <w:b w:val="false"/>
          <w:i w:val="false"/>
          <w:color w:val="000000"/>
          <w:sz w:val="28"/>
        </w:rPr>
        <w:t>№ 689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5321 от 25 января 2016 года, опубликовано в газете "Өскен өңір" от 13 февраля 2016 года в номере № 12 (8363);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Постановление Шиелийского районного акимата от 12 января 2016 года "Об утверждении Положения коммунального государственного учреждения "Шиелийский районный отдел физической культуры и спорта"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5357 от 15 февраля 2016 года, опубликовано в газете "Өскен өңір" от 24 февраля 2016 года в номере №15(8366);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Постановление Шиелийского районного акимата от 14 января 2016 года "Об утверждении Положения коммунального государственного учреждения "Шиелийский районный отдел внутренней политики"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5367 от 23 февраля 2016 года, опубликовано в газете "Өскен өңір" от 12 марта 2016 года в номере № 20 (8371);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Постановление Шиелийского районного акимата от 26 января 2016 года "Об организации общественных работ на 2016 год" </w:t>
      </w:r>
      <w:r>
        <w:rPr>
          <w:rFonts w:ascii="Times New Roman"/>
          <w:b w:val="false"/>
          <w:i w:val="false"/>
          <w:color w:val="000000"/>
          <w:sz w:val="28"/>
        </w:rPr>
        <w:t>№ 719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№5337 от 5 февраля 2016 года, опубликовано в газете "Өскен өңір" от 17 фефраля 2016 года в номере № 13 (8364);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Постановление Шиелийского районного акимата от 26 января 2016 года "Об утверждении Положения коммунального государственного учреждения "Шиелийский районный отдел строительства" </w:t>
      </w:r>
      <w:r>
        <w:rPr>
          <w:rFonts w:ascii="Times New Roman"/>
          <w:b w:val="false"/>
          <w:i w:val="false"/>
          <w:color w:val="000000"/>
          <w:sz w:val="28"/>
        </w:rPr>
        <w:t>№ 725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5379 от 1 марта 2016 года, опубликовано в газете "Өскен өңір" от 12 марта 2016 года в номере № 20 (8371);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Постановление Шиелийского районного акимата от 19 февраля 2016 года "Об утверждении Положения коммунального государственного учреждения "Шиелийский районный отдел культуры и развития языков" </w:t>
      </w:r>
      <w:r>
        <w:rPr>
          <w:rFonts w:ascii="Times New Roman"/>
          <w:b w:val="false"/>
          <w:i w:val="false"/>
          <w:color w:val="000000"/>
          <w:sz w:val="28"/>
        </w:rPr>
        <w:t>№ 742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5424 от 30 марта 2016 года, опубликовано в газете "Өскен өңір" от 16 апреля 2016 года в номере № 30 (8381);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Постановление Шиелийского районного акимата от 25 февраля 2016 года "Об утверждении Положения коммунального государственного учреждения "Шиелийский районный отдел жилищно-коммунального хозяйства, пассажирского транспорта и автомобильных дорог"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5425 от 30 марта 2016 года, опубликовано в газете "Өскен өңір" от 16 апреля 2016 года в номере № 30 (8381);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Постановление Шиелийского районного акимата от 1 марта 2016 года "Об утверждении Положения коммунального государственного учреждения "Шиелийский районный отдел предпринимательства, промышленности и туризма" </w:t>
      </w:r>
      <w:r>
        <w:rPr>
          <w:rFonts w:ascii="Times New Roman"/>
          <w:b w:val="false"/>
          <w:i w:val="false"/>
          <w:color w:val="000000"/>
          <w:sz w:val="28"/>
        </w:rPr>
        <w:t>№ 763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5456 от 8 апреля 2016 года, опубликовано в газете "Өскен өңір" от 27 апреля 2016 года в номере № 33 (8384);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Постановление Шиелийского районного акимата от 1 марта 2016 года "Об утверждении Положения коммунального государственного учреждения "Шиелийский районный отдел образования"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5464 от 12 апреля 2016 года, опубликовано в газете "Өскен өңір" от 4 мая 2016 года в номере № 35 (8386);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Постановление Шиелийского районного акимата от 30 января 2015 года "Об утверждении Положения коммунального государственного учреждения "Шиелийский районный отдел занятости, социальных программ и регистрации актов гражданского состояния"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4870 от 13 февраля 2015 года, опубликовано в газете "Өскен өңір" от 25 февраля 2015 года в номере № 15 (8265).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коммунальное государственное учреждение "Аппарат акима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