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2330" w14:textId="4ef2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января 2016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корпуса «Б» Аппарата акима Мангистауской области и руководителей областных исполнительных органов, финансируемых из областного бюджета» (зарегистрировано в Реестре государственной регистрации нормативных правовых актов за № 2654, опубликовано в газете «Огни Мангистау» 7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методики ежегодной оценки деятельности административных государственных служащих корпуса «Б» областных исполнительных органов, финансируемых из областного бюджета, за исключением руководителей» (зарегистрировано в Реестре государственной регистрации нормативных правовых актов за № 2843, опубликовано в газете «Огни Мангистау» 24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