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d85d" w14:textId="3b7d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5 августа 2014 года № 193 "Об утверждении Правил расчета арендной платы при передаче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февраля 2016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постановление акимата Мангистауской области от 5 августа 2014 года 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расчета ставки арендной платы при передаче коммунального имущества в имущественный наем (аренду)» (зарегистрировано в Реестре государственной регистрации нормативных правовых актов за № 2493, опубликовано 15 сентября 2014 года в информационно-правовой системе «Әділет»)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февраль 2016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