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0290" w14:textId="2430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Мангистауской области от 08 сентября 2014 года № 215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17 марта 2016 года № 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Мангистауской области от 08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2505, опубликовано в информационно-правовой системе "Әділет" 13 октября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Аппарату акима Мангистауской области (Рзаханов А.К) в недельный срок направить копию настоящего постановления в Департамент юстиции Мангистауской области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"Управление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планирования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Нарешова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"17" март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