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6fd7" w14:textId="aa56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10 ноября 2014 года № 276 "Об определении перечня опорных сельских населенных пунктов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01 июня 2016 года №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Мангистауской области от 10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опорных сельских населенных пунктов Мангистауской области" (зарегистрировано в Реестре государственной регистрации нормативных правовых актов за № 2555, опубликовано в газете "Огни Мангистау" 27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А.К)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"01" июнь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