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0db1" w14:textId="6560d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Мангистауской области от 20 марта 2015 года № 77 "Об утверждении регламента государственной услуги "Выдача лицензии, переоформление, выдача дубликатов лицензии на оказание услуг по складской деятельности с выдачей хлопковых расписок"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18 июля 2016 года № 228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Мангистауской области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"Выдача лицензии, переоформление, выдача дубликатов лицензии на оказание услуг по складской деятельности с выдачей хлопковых расписок" (зарегистрировано в Реестре государственной регистрации нормативных правовых актов под № 2697, опубликовано 13 мая 2015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Аппарату акима Мангистауской области (Рзаханов А.К.) в недельный срок направить копию настоящего постановления в Департамент юстиции Мангистауской области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хозяйства 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Балтабеков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"18" 07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