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fbc6" w14:textId="37af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Актау от 29 декабря 2008 года № 1342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30 марта 2016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Актау от 29 декабря 2008 года № 1342 "Об установлении квоты рабочих мест для инвалидов" (зарегистрировано в Реестре государственной регистрации нормативных правовых актов за № 104, опубликовано в газете "Огни Мангистау" от 23 февраля 2009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Актау Кушмаганбетова Т.Ж.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Г.Хайрлиева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03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