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b0e8" w14:textId="6cdb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Актауского городского маслихата от  25 августа 2015 года  №33/308  "О повышении базовых ставок земельного 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05 февраля 2016 года № 37/365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решения Актауского городского маслихата от 25 августа 2015 года </w:t>
      </w:r>
      <w:r>
        <w:rPr>
          <w:rFonts w:ascii="Times New Roman"/>
          <w:b w:val="false"/>
          <w:i w:val="false"/>
          <w:color w:val="000000"/>
          <w:sz w:val="28"/>
        </w:rPr>
        <w:t>№ 33/308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повышении базовых ставок земельного налога» (зарегистрированное в Реестре государственной регистрации нормативных правовых актов за № 2838 от 30 сентября 2015 года, опубликованное в газете «Огни Мангистау» от 6октября 2015 года за № 177 ).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Копии настоящего решения направить в департамент юстиции Мангистауской области и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Озгамбаев К.О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Молдагулов М.Н.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